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5d55" w14:textId="7d05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Тимирязев ауданы Құртай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2023 жылғы 29 желтоқсандағы № 10/11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Тимирязев ауданы Құртай ауылдық округінің бюджеті,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1, 2 және 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153 082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7 549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145 533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156 500,9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- 3 418,9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3 418,9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3 418,9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алынатын жеке табыс салығы;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Құртай ауылдық округтің аумағында орналасқан жеке тұлғаларға мүлік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бірыңғай жер салығы;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Құртай ауылдық округінің ауылдарында тіркелген жеке тұлғалардан алынатын көлік құралдары салығы.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Ауылдық округ бюджетінің кірістері келесі салықтық емес түсімдер есебінен қалыптастырылатыны белгіленсін: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Осы шешімнің 4-қосымшасына сәйкес ауылдық округ бюджетінің шығыстары қаржы жылының басында қалыптасқан бюджет қаражатының бос қалдықтары есебінен және 2023 жылы пайдаланылмаған (толық пайдаланылмаған) жоғары тұрған бюджеттердің нысаналы трансферттерін қайтару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2024 жылға арналған аудандық бюджеттен берілетін бюджеттік субвенциялар 19 812 мың теңге сомасында көзделгені ескерілсін.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 бюджетінде 2024 жылға жоғары тұрған бюджеттерден нысаналы трансферттердің түсімі 125 721 мың теңге сомасында көзделгені ескерілсін.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Құртай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ff0000"/>
          <w:sz w:val="28"/>
        </w:rPr>
        <w:t>№ 12/10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инфрақұрылым бойынша іс-шараларды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Құртай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жөніндегі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Құртай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жөніндегі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Құртай ауылдық округі бюджетінің қаржы жылының басына қалыптасқан бюджет қаражатының бос қалдықтары есебінен шығыстары және 2023 жылы пайдаланылмаған жоғары тұрған бюджеттердің нысаналы трансферттерін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ff0000"/>
          <w:sz w:val="28"/>
        </w:rPr>
        <w:t>№ 12/10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Қолданылған бюджет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баланстары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 бюджет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