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0316" w14:textId="d840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Тимирязев ауданы Мичурин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29 желтоқсандағы № 10/13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Тимирязев ауданы Мичурин ауылдық округінің бюджеті,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–56 400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53 061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57 148,7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- 748,7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мүлкі Мичурин ауылдық округінің аумағында орналасқан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Мичурин ауылдық округінің ауылдарында тіркелген жеке және заңды тұлғалардан алынатын көлік құралдарына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Мичурин ауылдық округінің аумағында жеке тұлғалардың өз бетінше салық салуға жататын табыстары бойынша жеке табыс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бірыңғай жер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Ауылдық округ бюджетінің кірістері келесі салықтық емес түсімдер есебінен қалыптастырылатыны белгіленсін: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2024 жылға арналған аудандық бюджеттен берілетін 31 261 мың теңге сомасында бюджеттік субвенциялар көзделгені ескерілсін.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шешімнің 4-қосымшасына сәйкес 2023 жылы пайдаланылмаған қаржы жылының басында қалыптасқан бюджет қаражатының бос қалдықтары есебінен ауылдық округ бюджетінің шығындары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2024 жылға арналған жоғары тұрған бюджеттерден нысаналы трансферттердің түсімі 21 800 мың теңге сомасында ескерілсін.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00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бюджет қаражаты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Мичурин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Мичурин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 бюджетінің қаржы жылының басында қалыптасқан бюджет қаражатының бос қалдықтары есебінен 2023 жылы пайдаланылмаған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ауданы мәслихатының 27.02.2024 </w:t>
      </w:r>
      <w:r>
        <w:rPr>
          <w:rFonts w:ascii="Times New Roman"/>
          <w:b w:val="false"/>
          <w:i w:val="false"/>
          <w:color w:val="ff0000"/>
          <w:sz w:val="28"/>
        </w:rPr>
        <w:t>№ 12/12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