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a7e9" w14:textId="927a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Тимирязев ауданы Тимирязев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 мәслихатының 2023 жылғы 29 желтоқсандағы № 10/15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Тимирязев ауданы Тимирязев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585 862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49 542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534 147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587 229,6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-1367,6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1367,6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 болып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 бойынша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Тимирязев ауылдық округінің аумағында орналасқан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ауылдық округінің аумағында орналасқан жер учаскелері бойынша жеке және заңды тұлғалардан елді мекендердің жерлеріне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ауылдық округінің ауылдарында тіркелген жеке және заңды тұлғалардың көлік құралдарына салынатын салық.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қалыптасады деп белгіленсін: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түсетін кірістер;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 болып белгіленсін: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Осы шешімнің 4-қосымшасына сәйкес ауылдық округ бюджетінің шығындары қаржы жылының басында қалыптасқан бюджет қаражатының бос қалдықтары есебінен және 2023 жылы пайдаланылмаған жоғары тұрған бюджеттердің нысаналы трансферттерін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2024 жылға арналған аудандық бюджеттен берілетін бюджеттік субвенциялар 4233,0 мың теңге сомасында көзделгені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2024 жылға арналған жоғары тұрған бюджеттен берілетін трансферттердің түсімі 529 914 мың теңге сомасында көзделгені ескерілсін.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Тимирязев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алынатын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көліктерге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Тимирязев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Санаты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Сыныбы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Кіші сыныбы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Сомасы (мың 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1) Кірістер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54720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Салықтық түсімдер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51892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Табыс салығы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20664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Жеке табыс салығы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20664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Меншікке салынатын салықтар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23433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Мүлiкке салынатын салықтар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 салығы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1370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Көлiк құралдарына салынатын салық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21076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Біріңғай жер салығы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5784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Тауарларға, жұмыстарға және қызметтерге салынатын iшкi салықтар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Табиғи және басқа ресурстарды пайдаланғаны үшін түсімдер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1981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Кәсіпкерлік және кәсіптік қызметті жүзеге асыру үшін алымдар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Негізгі капиталды сатудан түсетін түсімдер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2828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Жердi және материалдық емес активтердi сату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2828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Жерді сату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2828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Функционалдық топ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Бюджеттік бағдарламалардың әкімшісі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Бағдарлама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Атауы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Сомасы (мың теңге)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2) Шығындар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54720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Жалпы сипаттағы мемлекеттiк қызметтер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39231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39231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қызметін қамтамасыз ету жөніндегі қызметтер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39231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Тұрғын үй-коммуналдық шаруашылық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10989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10989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мекендердегі көшелерді жарықтандыру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Жерлеу орындарын ұстау және туыстары жоқ адамдарды жерлеу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Елді мекендерді абаттандыру мен көгалдандыру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4878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Көлiк және коммуникация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қала, ауыл, кент, ауылдық округ әкімінің аппараты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Аудандық маңызы бар қалаларда, кенттерде, ауылдарда, ауылдық округтерде автомобиль жолдарының жұмыс істеуін қамтамасыз ету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3) Таза бюджеттік кредиттеу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4) Қаржы активтерімен операциялар бойынша сальдо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5) Бюджет тапшылығы (профицитi)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6) Бюджет тапшылығын қаржыландыру (профицитін пайдалану)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Тимирязев ауылдық округінiң бюджетi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(профицитi)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ауылдық округі бюджетінің қаржы жылының басына қалыптасқан бюджет қаражатының бос қалдықтары есебінен шығыстары және 2023 жылы пайдаланылмаған жоғары тұрған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бюджеттік қаражат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 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