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0c54" w14:textId="dcb0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Солтүстік Қазақстан облысы Тимирязев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мамандарға,ауылдық округтер әкімдері аппараттарының мемлекеттік қызметшілеріне көтерме жәрдемақы және тұрғын үй сатып алу немесе салу үшін әлеуметтік қолдау ұсыну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2023 жылғы 28 желтоқсандағы № 10/18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тіркелді) және "Ауылдық елді мекендерге жұмыс істеу және тұру үшін келген ауылдар, кенттер, ауылдық округтер әкімдері аппараттарының мемлекеттік қызметшілеріне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32927 болып тіркелді) сәйкес, Тимирязев аудандық мәслихаты ШЕШІМ ҚАБЫЛДАДЫ: </w:t>
      </w:r>
    </w:p>
    <w:bookmarkEnd w:id="0"/>
    <w:bookmarkStart w:name="z5" w:id="1"/>
    <w:p>
      <w:pPr>
        <w:spacing w:after="0"/>
        <w:ind w:left="0"/>
        <w:jc w:val="both"/>
      </w:pPr>
      <w:r>
        <w:rPr>
          <w:rFonts w:ascii="Times New Roman"/>
          <w:b w:val="false"/>
          <w:i w:val="false"/>
          <w:color w:val="000000"/>
          <w:sz w:val="28"/>
        </w:rPr>
        <w:t xml:space="preserve">
      1. 2024 жылы Солтүстік Қазақстан облысы Тимирязев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w:t>
      </w:r>
    </w:p>
    <w:bookmarkEnd w:id="1"/>
    <w:bookmarkStart w:name="z6" w:id="2"/>
    <w:p>
      <w:pPr>
        <w:spacing w:after="0"/>
        <w:ind w:left="0"/>
        <w:jc w:val="both"/>
      </w:pPr>
      <w:r>
        <w:rPr>
          <w:rFonts w:ascii="Times New Roman"/>
          <w:b w:val="false"/>
          <w:i w:val="false"/>
          <w:color w:val="000000"/>
          <w:sz w:val="28"/>
        </w:rPr>
        <w:t>
      1) көтерме жәрдемақы жүз еселік айлық есептік көрсеткішке тең сомада;</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8" w:id="4"/>
    <w:p>
      <w:pPr>
        <w:spacing w:after="0"/>
        <w:ind w:left="0"/>
        <w:jc w:val="both"/>
      </w:pPr>
      <w:r>
        <w:rPr>
          <w:rFonts w:ascii="Times New Roman"/>
          <w:b w:val="false"/>
          <w:i w:val="false"/>
          <w:color w:val="000000"/>
          <w:sz w:val="28"/>
        </w:rPr>
        <w:t xml:space="preserve">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 </w:t>
      </w:r>
    </w:p>
    <w:bookmarkEnd w:id="4"/>
    <w:bookmarkStart w:name="z9"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көрсетілсін.</w:t>
      </w:r>
    </w:p>
    <w:bookmarkEnd w:id="5"/>
    <w:bookmarkStart w:name="z10" w:id="6"/>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да қолданылады. </w:t>
      </w:r>
    </w:p>
    <w:bookmarkEnd w:id="6"/>
    <w:bookmarkStart w:name="z11" w:id="7"/>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таралады.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