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3c41d9" w14:textId="53c41d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Уәлиханов аудандық мәслихатының 2022 жылғы 29 желтоқсандағы № 12-26 с "2023-2025 жылдарға арналған Уәлиханов ауданы Телжан ауылдық округінің бюджетін бекіту туралы"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Уәлиханов аудандық мәслихатының 2023 жылғы 17 сәуірде № 12-3 с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Уәлиханов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Уәлиханов аудандық мәслихатының "2023-2025 жылдарға арналған Уәлиханов ауданы Телжан ауылдық округінің бюджетін бекіту туралы" 2022 жылғы 29 желтоқсандағы № 12-26 с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мен толықтырулар енгізілсін: 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2023-2025 жылдарға арналған Уәлиханов ауданы Телжан ауылдық округінің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2023 жылға келесі көлемдерде бекітілсін: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247 198 мың теңге: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6 274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50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240 874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247 469,1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-271,1 мың теңге;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271,1 мың теңге: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– 271,1 мың теңге."; 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келесі мазмұндағы </w:t>
      </w:r>
      <w:r>
        <w:rPr>
          <w:rFonts w:ascii="Times New Roman"/>
          <w:b w:val="false"/>
          <w:i w:val="false"/>
          <w:color w:val="000000"/>
          <w:sz w:val="28"/>
        </w:rPr>
        <w:t>7-1-тармағымен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 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"7-1. 4-қосымшаға сәйкес аудандық бюджетте қаржылық жылдың басында 271,1 мың теңге сомасында қалыптасқан бюджеттік қаражаттың бос қалдықтары есебінен шығыстар қарастырылсын."; 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баяндалсын; 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осы шешімнің </w:t>
      </w:r>
      <w:r>
        <w:rPr>
          <w:rFonts w:ascii="Times New Roman"/>
          <w:b w:val="false"/>
          <w:i w:val="false"/>
          <w:color w:val="000000"/>
          <w:sz w:val="28"/>
        </w:rPr>
        <w:t>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көрсетілген шешімі </w:t>
      </w:r>
      <w:r>
        <w:rPr>
          <w:rFonts w:ascii="Times New Roman"/>
          <w:b w:val="false"/>
          <w:i w:val="false"/>
          <w:color w:val="000000"/>
          <w:sz w:val="28"/>
        </w:rPr>
        <w:t>4-қосымшамен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толықтырылсын. 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Уәлиханов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М.Абдулов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Уәлиханов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17 сәуірдегі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12-3 с шешіміне 1-қосымша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Уәлиханов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12-26 с шешіміне 1-қосымша</w:t>
            </w:r>
          </w:p>
        </w:tc>
      </w:tr>
    </w:tbl>
    <w:bookmarkStart w:name="z37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Уәлиханов ауданы Телжан ауылдық округінің бюджеті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247198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240874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240874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240874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247469,1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32012,2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32012,2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190762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190762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аясында ауылдық елді мекендерде әлеуметтік-инженерлік инфрақұрылым бойынша іс-шараларды жүзеге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 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-271,1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Уәлиханов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17 сәуірдегі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12-3 с шешіміне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Уәлиханов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12-26 с шешіміне 4-қосымша</w:t>
            </w:r>
          </w:p>
        </w:tc>
      </w:tr>
    </w:tbl>
    <w:bookmarkStart w:name="z44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жылғы 1 қаңтарға қалыптасқан бюджеттiк қаражаттың бос қалдықтарын бағыттау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