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09b5" w14:textId="2a50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Уәлиханов ауданы Амангелді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28 декабря № 3-13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Уәлиханов ауданы Ақтүйесай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52 373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–2 387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49 854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52 373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Ақтүйесай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ауылдық округ бюджетіне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табылатыны белгіленсін.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47 592 мың теңге сомасында қарастырылсын.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бюджетте мемлекеттiк қызметшiлердiң жекелеген санаттарының, мемлекеттiк бюджет қаражаты есебiнен ұсталатын ұйымдар қызметкерлерiнiң және қазыналық кәсiпорын қызметкерлерінің еңбекақысын арттыруға республикалық бюджеттен берілетін нысаналы трансферттер ескерілсін.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осы нысаналы трансферттерді бөлу Уәлиханов ауданы Ақтүйесай ауылдық округі әкімінің "Уәлиханов аудандық мәслихатының "2024-2026 жылдарға арналған Уәлиханов ауданы Ақтүйесай ауылдық округінің бюджетін бекіту туралы" шешімін іске асыру туралы" шешімімен айқындалады.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 бюджетінде Ақтүйесай ауылындағы бос уақытты қамту орталығын күрделі жөндеуге сараптама жүргізе отырып, жобалық-сметалық құжаттаманы әзірлеуге аудандық бюджеттен нысаналы трансферттер ескерілсін.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осы нысаналы трансферттерді бөлу Уәлиханов ауданы Ақтүйесай ауылдық округі әкімінің "Уәлиханов аудандық мәслихатының "2024-2026 жылдарға арналған Уәлиханов ауданы Ақтүйесай ауылдық округінің бюджетін бекіту туралы" шешімімен айқындалады.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3-13 с шешіміне 1-қосымша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Ақтүйесай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3-13 с шешіміне 2-қосымша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Ақтүйесай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3-13 с шешіміне 3-қосымша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Уәлиханов ауданы Ақтүйесай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