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80e5" w14:textId="ac18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Уәлиханов ауданы Бидайық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2023 жылғы 28 декабря № 5-13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Уәлиханов ауданы Бидайық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184 376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3 285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- 170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180 921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184 376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- 0 теңге.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Бидайық ауылдық округі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ауылдың аумағында мемлекеттік кіріс органдарында тіркеу есебіне қою кезінде мәлімделген: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мыналардан: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округтің аумағы арқылы өтетін жалпыға ортақ пайдаланылатын автомобиль жолдарының бөлiнген белдеуiнде;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берілетін трансферттер ауылдық округ бюджетіне түсетін трансферттер түсімдері болып табылатыны белгіленсін.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бюджетке аудандық бюджеттен берiлетiн бюджеттік субвенциялар 77 766 мың теңге сомасында қарастырылсын.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2024 жылға арналған ауылдық бюджетте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 республикалық бюджеттен берілетін нысаналы трансферттер ескерілсін.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республикалық бюджеттен бөлу Уәлиханов ауданының Бидайық ауылдық округі әкімінің "Уәлиханов аудандық мәслихатының "2024-2026 жылдарға арналған Уәлиханов ауданы Бидайық ауылдық округінің бюджетін бекіту туралы" шешімін іске асыру туралы" шешімімен айқындалады.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ауылдық бюджетте "Ауыл-ел бесігі" жобасы шеңберінде ауылдық елді мекендерде әлеуметтік және инженерлік инфрақұрылым жөніндегі іс-шараларды іске асыруға облыстық бюджеттен берілетін нысаналы трансферттер ескерілсін.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облыстық бюджеттен бөлу Уәлиханов ауданының Бидайық ауылдық округі әкімінің "Уәлиханов аудандық мәслихатының "2024-2026 жылдарға арналған Уәлиханов ауданы Бидайық ауылдық округінің бюджетін бекіту туралы" шешімін іске асыру туралы" шешімімен айқындалады.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Бидайық ауылындағы Жеңіс алаңын жайластыруға;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Бидайық ауылында балалар ойын алаңдарын жайластыруға;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Бидайық ауылында "Жастар" саябағын жайластыруа;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Бидайық ауылының демалыс орталығына қазандық қондырғыларын орнатуға.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аудандық бюджеттен бөлу Уәлиханов ауданының Бидайық ауылдық округі әкімінің "Уәлиханов аудандық мәслихатының "2024-2026 жылдарға арналған Уәлиханов ауданының Бидайық ауылдық округінің бюджетін бекіту туралы" шешімін іске асыру туралы" шешімімен айқындалады.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жылғы 1 қаңтардан бастап қолданысқа енгізіледі.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5-13 с шешіміне 1-қосымша</w:t>
            </w:r>
          </w:p>
        </w:tc>
      </w:tr>
    </w:tbl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Уәлиханов ауданы Бидайық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184 376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80 142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5-13 с шешіміне 2-қосымша</w:t>
            </w:r>
          </w:p>
        </w:tc>
      </w:tr>
    </w:tbl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Уәлиханов ауданы Бидайық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10 593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48 164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5-13 с шешіміне 3-қосымша</w:t>
            </w:r>
          </w:p>
        </w:tc>
      </w:tr>
    </w:tbl>
    <w:bookmarkStart w:name="z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Уәлиханов ауданы Бидайық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93 363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51 535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