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e465" w14:textId="c12e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Кішкенекөл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желтоқсандағы № 6-13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10-тармағымен.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Кішкенекөлауылдық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409 013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35 412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–3 043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369 949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шығындар– 409 013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Кішкенекөл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тұрғылықты жері ауыл аумағында орналасқан жеке тұлғалардан алынатын көлік құралдарына салынатын салық;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тұрғылықты жері ауыл аумағында орналасқан заңды тұлғалардан алынатын көлік құралдарына салынатын салық;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жерді пайдаланғаны үшін төлем;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 учаскелерін сатудан түскен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 бюджеттіне түсетін басқа да салықтық емес түсімдер.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округ бюджетінің кірістері: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капиталды сатудан түсетін түсімдер есебінен ауылдық округ бюджетінен қаржыландырылатын мемлекеттік мекемелерге бекітіліп берілген мемлекеттік мүлікті сатудан түсетін ақша қаражаты болыпбелгіленсін;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көзделген тәртіппен өзге де тәсілмен өткізуден.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бюджетіне түсетін трансферттердің түсімдері аудандық бюджеттен берілетін трансферттер болып белгіленсін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бюджетке берілетін бюджеттік субвенциялар 74 269 мың теңге сомасында қамтамасыз етілсін.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республикалық бюджеттен берілетін нысаналы трансферттер түсімдері ескерілсін, соның ішінде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республикалық бюджеттен бөлу Уәлиханов ауданының Кішкенекөл ауылдық округі әкімінің "Уәлиханов аудандық мәслихатының "2024-2026 жылдарға арналған Уәлиханов ауданы Кішкенекөл ауылдық округінің бюджетін бекіту туралы" шешімін іске асыру туралы" шешімімен айқындалады.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бюджетте облыстық бюджеттен нысаналы трансферттер "Ауыл-Ел бесігі" жобасы шеңберінде ауылдық елді мекендердегі әлеуметтік және инженерлік инфрақұрылым бойынша іс-шараларды іске асыруға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облыстық бюджеттен бөлу Уәлиханов ауданының Кішкенекөл ауылдық округі әкімінің "Уәлиханов аудандық мәслихатының "2024-2026 жылдарға арналған Уәлиханов ауданы Кішкенекөл ауылдық округінің бюджетін бекіту туралы" шешімін іске асыру туралы" шешімімен айқындалады.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2024 жылға арналған ауылдық бюджетте аудандық бюджеттен берілетін нысаналы трансферттер,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Кішкенекөл ауылында жасанды жабындысы бар шағын футбол алаңын жайластыруға;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Кішкенекөл ауылының Ш.Уәлиханов көшесіндегі (сот) шағын футбол алаңын жайластыруға;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Кішкенекөл ауылының Ш.Уәлиханов көшесіндегі (Жастар саябағы) шағын футбол алаңын жайластыруға;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Кішкенекөл ауылының Ш.Уәлиханов көшесіндегі балалар ойын алаңын жайластыруға.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бюджетпен бөлу Уәлиханов ауданының Кішкенекөл ауылдық әкімінің "Уәлиханов аудандық маслихатының "2024-2026 жылдарға арналған Уәлиханов ауданы Кішкенекөл ауылдық округінің бюджетпен бекіту туралы" шешімін іске асыру туралы" шешімімен айқындалады.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2024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 с шешіміне 1-қосымша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Кішкенекөл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түсетун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щеңберінде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 с шешіміне 2-қосымша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Кішкенекөл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 с шешіміне 3-қосымша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Кішкенекөл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түсетун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