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7107" w14:textId="7967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Уәлиханов ауданы Қулыкөл ауылдық округіні 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2023 жылғы 28 декабря № 11-13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Уәлиханов ауданы Қулыкөл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47 423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47 423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Қулыкөл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табылатыны белгіленсін.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41 970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бюджетте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берілетін нысаналы трансферттер ескерілсін.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республикалық бюджеттен бөлу Уәлиханов ауданының Қулыкөл ауылдық округі әкімінің "Уәлиханов аудандық мәслихатының "2024-2026 жылдарға арналған Уәлиханов ауданының Қулыкөл ауылдық округінің бюджетін бекіту туралы" шешімін іске асыру туралы" шешімімен айқындалады.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бюджетте Қулыкөл ауылының көшелерін жарықтандыруға аудандық бюджеттен берілетін нысаналы трансферттер ескерілсін.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Қулыкөл ауылдық округі әкімінің "Уәлиханов аудандық мәслихатының "2024-2026 жылдарға арналған Уәлиханов ауданы Қулыкөл ауылдық округінің бюджетін бекіту туралы" шешімін іске асыру туралы" шешімімен айқындалады.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11-13с шешіміне 1-қосымша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Қулыкөл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11-13с шешіміне 2-қосымша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Қулыкөл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11-13с шешіміне 3-қосымша </w:t>
            </w:r>
          </w:p>
        </w:tc>
      </w:tr>
    </w:tbl>
    <w:bookmarkStart w:name="z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Уәлиханов ауданы Қулыкөл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