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fa45" w14:textId="b3ef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30 желтоқсандағы № 28/10 "2023-2025 жылдарға арналған Шал ақын ауданы Жаңажол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8 карашадағы № 9/8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 Жаңажол ауылдық округінің бюджетін бекіту туралы" 2022 жылғы 30 желтоқсандағы № 28/10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Шал ақын ауданы Жаңажол ауылдық округінің бюджеті тиісінше 1, 2,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170 025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168 419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170 123,3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Жаңажол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