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c267e" w14:textId="52c2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Шал ақын ауданының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2023 жылғы 27 желтоқсандағы № 13/1 шешімі</w:t>
      </w:r>
    </w:p>
    <w:p>
      <w:pPr>
        <w:spacing w:after="0"/>
        <w:ind w:left="0"/>
        <w:jc w:val="both"/>
      </w:pPr>
      <w:bookmarkStart w:name="z4" w:id="0"/>
      <w:r>
        <w:rPr>
          <w:rFonts w:ascii="Times New Roman"/>
          <w:b w:val="false"/>
          <w:i w:val="false"/>
          <w:color w:val="ff0000"/>
          <w:sz w:val="28"/>
        </w:rPr>
        <w:t>
      Ескерту. 01.01.2024 бастап қолданысқа енгізіледі - осы шешімінің 13-тармағымен.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2024-2026 жылдарға арналған Шал ақын ауданының бюджеті тиісінше </w:t>
      </w:r>
      <w:r>
        <w:rPr>
          <w:rFonts w:ascii="Times New Roman"/>
          <w:b w:val="false"/>
          <w:i w:val="false"/>
          <w:color w:val="000000"/>
          <w:sz w:val="28"/>
        </w:rPr>
        <w:t>1, 2, 3-қосымшаларға</w:t>
      </w:r>
      <w:r>
        <w:rPr>
          <w:rFonts w:ascii="Times New Roman"/>
          <w:b w:val="false"/>
          <w:i w:val="false"/>
          <w:color w:val="000000"/>
          <w:sz w:val="28"/>
        </w:rPr>
        <w:t xml:space="preserve"> сәйкес, соның ішінде 2024 жылға келесі көлемдерде бекітілсін: </w:t>
      </w:r>
    </w:p>
    <w:bookmarkEnd w:id="2"/>
    <w:bookmarkStart w:name="z8" w:id="3"/>
    <w:p>
      <w:pPr>
        <w:spacing w:after="0"/>
        <w:ind w:left="0"/>
        <w:jc w:val="both"/>
      </w:pPr>
      <w:r>
        <w:rPr>
          <w:rFonts w:ascii="Times New Roman"/>
          <w:b w:val="false"/>
          <w:i w:val="false"/>
          <w:color w:val="000000"/>
          <w:sz w:val="28"/>
        </w:rPr>
        <w:t>
      1) кірістер – 6 433 797 мың теңге:</w:t>
      </w:r>
    </w:p>
    <w:bookmarkEnd w:id="3"/>
    <w:bookmarkStart w:name="z9" w:id="4"/>
    <w:p>
      <w:pPr>
        <w:spacing w:after="0"/>
        <w:ind w:left="0"/>
        <w:jc w:val="both"/>
      </w:pPr>
      <w:r>
        <w:rPr>
          <w:rFonts w:ascii="Times New Roman"/>
          <w:b w:val="false"/>
          <w:i w:val="false"/>
          <w:color w:val="000000"/>
          <w:sz w:val="28"/>
        </w:rPr>
        <w:t>
      салықтық түсімдер – 787 911 мың теңге;</w:t>
      </w:r>
    </w:p>
    <w:bookmarkEnd w:id="4"/>
    <w:bookmarkStart w:name="z10" w:id="5"/>
    <w:p>
      <w:pPr>
        <w:spacing w:after="0"/>
        <w:ind w:left="0"/>
        <w:jc w:val="both"/>
      </w:pPr>
      <w:r>
        <w:rPr>
          <w:rFonts w:ascii="Times New Roman"/>
          <w:b w:val="false"/>
          <w:i w:val="false"/>
          <w:color w:val="000000"/>
          <w:sz w:val="28"/>
        </w:rPr>
        <w:t>
      салықтық емес түсімдер – 11 770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26 676 мың теңге;</w:t>
      </w:r>
    </w:p>
    <w:bookmarkEnd w:id="6"/>
    <w:bookmarkStart w:name="z12" w:id="7"/>
    <w:p>
      <w:pPr>
        <w:spacing w:after="0"/>
        <w:ind w:left="0"/>
        <w:jc w:val="both"/>
      </w:pPr>
      <w:r>
        <w:rPr>
          <w:rFonts w:ascii="Times New Roman"/>
          <w:b w:val="false"/>
          <w:i w:val="false"/>
          <w:color w:val="000000"/>
          <w:sz w:val="28"/>
        </w:rPr>
        <w:t>
      трансферттер түсімі – 5 607 440 мың теңге;</w:t>
      </w:r>
    </w:p>
    <w:bookmarkEnd w:id="7"/>
    <w:bookmarkStart w:name="z13" w:id="8"/>
    <w:p>
      <w:pPr>
        <w:spacing w:after="0"/>
        <w:ind w:left="0"/>
        <w:jc w:val="both"/>
      </w:pPr>
      <w:r>
        <w:rPr>
          <w:rFonts w:ascii="Times New Roman"/>
          <w:b w:val="false"/>
          <w:i w:val="false"/>
          <w:color w:val="000000"/>
          <w:sz w:val="28"/>
        </w:rPr>
        <w:t xml:space="preserve">
      2) шығындар – 6 476 357,7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8 672 мың теңге:</w:t>
      </w:r>
    </w:p>
    <w:bookmarkEnd w:id="9"/>
    <w:bookmarkStart w:name="z15" w:id="10"/>
    <w:p>
      <w:pPr>
        <w:spacing w:after="0"/>
        <w:ind w:left="0"/>
        <w:jc w:val="both"/>
      </w:pPr>
      <w:r>
        <w:rPr>
          <w:rFonts w:ascii="Times New Roman"/>
          <w:b w:val="false"/>
          <w:i w:val="false"/>
          <w:color w:val="000000"/>
          <w:sz w:val="28"/>
        </w:rPr>
        <w:t>
      бюджеттік кредиттер – 14 768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6 096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- 51 232,7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51 232,7 мың теңге:</w:t>
      </w:r>
    </w:p>
    <w:bookmarkEnd w:id="16"/>
    <w:bookmarkStart w:name="z22" w:id="17"/>
    <w:p>
      <w:pPr>
        <w:spacing w:after="0"/>
        <w:ind w:left="0"/>
        <w:jc w:val="both"/>
      </w:pPr>
      <w:r>
        <w:rPr>
          <w:rFonts w:ascii="Times New Roman"/>
          <w:b w:val="false"/>
          <w:i w:val="false"/>
          <w:color w:val="000000"/>
          <w:sz w:val="28"/>
        </w:rPr>
        <w:t>
      қарыздар түсімі – 14 768 мың теңге;</w:t>
      </w:r>
    </w:p>
    <w:bookmarkEnd w:id="17"/>
    <w:bookmarkStart w:name="z23" w:id="18"/>
    <w:p>
      <w:pPr>
        <w:spacing w:after="0"/>
        <w:ind w:left="0"/>
        <w:jc w:val="both"/>
      </w:pPr>
      <w:r>
        <w:rPr>
          <w:rFonts w:ascii="Times New Roman"/>
          <w:b w:val="false"/>
          <w:i w:val="false"/>
          <w:color w:val="000000"/>
          <w:sz w:val="28"/>
        </w:rPr>
        <w:t>
      қарыздарды өтеу – 6 096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42 560,7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15.02.2024 </w:t>
      </w:r>
      <w:r>
        <w:rPr>
          <w:rFonts w:ascii="Times New Roman"/>
          <w:b w:val="false"/>
          <w:i w:val="false"/>
          <w:color w:val="000000"/>
          <w:sz w:val="28"/>
        </w:rPr>
        <w:t>№ 14/4</w:t>
      </w:r>
      <w:r>
        <w:rPr>
          <w:rFonts w:ascii="Times New Roman"/>
          <w:b w:val="false"/>
          <w:i w:val="false"/>
          <w:color w:val="ff0000"/>
          <w:sz w:val="28"/>
        </w:rPr>
        <w:t xml:space="preserve"> (01.01.2024 бастап қолданысқа енгізіледі); 04.03.2024 </w:t>
      </w:r>
      <w:r>
        <w:rPr>
          <w:rFonts w:ascii="Times New Roman"/>
          <w:b w:val="false"/>
          <w:i w:val="false"/>
          <w:color w:val="000000"/>
          <w:sz w:val="28"/>
        </w:rPr>
        <w:t>№ 15/1</w:t>
      </w:r>
      <w:r>
        <w:rPr>
          <w:rFonts w:ascii="Times New Roman"/>
          <w:b w:val="false"/>
          <w:i w:val="false"/>
          <w:color w:val="ff0000"/>
          <w:sz w:val="28"/>
        </w:rPr>
        <w:t xml:space="preserve"> (01.01.2024 бастап қолданысқа енгізіледі) шешімдерімен.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2024 жылға арналған аудандық бюджеттің кірістері Қазақстан Республикасының Бюджеттік кодексіне сәйкес, келесі салықтық түсімдер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келіп түскен салықтық аударымдардың кемінде елу пайызы мөлшерінде облыстық мәслихат белгілеген кірістерді бөлу нормативтері бойынша корпоративтік табыс салықтан;</w:t>
      </w:r>
    </w:p>
    <w:bookmarkEnd w:id="20"/>
    <w:bookmarkStart w:name="z26" w:id="21"/>
    <w:p>
      <w:pPr>
        <w:spacing w:after="0"/>
        <w:ind w:left="0"/>
        <w:jc w:val="both"/>
      </w:pPr>
      <w:r>
        <w:rPr>
          <w:rFonts w:ascii="Times New Roman"/>
          <w:b w:val="false"/>
          <w:i w:val="false"/>
          <w:color w:val="000000"/>
          <w:sz w:val="28"/>
        </w:rPr>
        <w:t>
      2) облыстық мәслихат белгілеген кірістерді бөлу нормативтері бойынша әлеуметтік салықтан;</w:t>
      </w:r>
    </w:p>
    <w:bookmarkEnd w:id="21"/>
    <w:bookmarkStart w:name="z27" w:id="22"/>
    <w:p>
      <w:pPr>
        <w:spacing w:after="0"/>
        <w:ind w:left="0"/>
        <w:jc w:val="both"/>
      </w:pPr>
      <w:r>
        <w:rPr>
          <w:rFonts w:ascii="Times New Roman"/>
          <w:b w:val="false"/>
          <w:i w:val="false"/>
          <w:color w:val="000000"/>
          <w:sz w:val="28"/>
        </w:rPr>
        <w:t>
      3)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салықтан;</w:t>
      </w:r>
    </w:p>
    <w:bookmarkEnd w:id="22"/>
    <w:bookmarkStart w:name="z28" w:id="23"/>
    <w:p>
      <w:pPr>
        <w:spacing w:after="0"/>
        <w:ind w:left="0"/>
        <w:jc w:val="both"/>
      </w:pPr>
      <w:r>
        <w:rPr>
          <w:rFonts w:ascii="Times New Roman"/>
          <w:b w:val="false"/>
          <w:i w:val="false"/>
          <w:color w:val="000000"/>
          <w:sz w:val="28"/>
        </w:rPr>
        <w:t>
      4) аудандық маңызы бар қаланың, ауылдың, кенттің аумағындағы жер учаскелеріне жеке және заңды тұлғалардан алынатын, елдi мекендер жерлерiне салынатын жер салығын қоспағанда, жер салығынан;</w:t>
      </w:r>
    </w:p>
    <w:bookmarkEnd w:id="23"/>
    <w:bookmarkStart w:name="z29" w:id="24"/>
    <w:p>
      <w:pPr>
        <w:spacing w:after="0"/>
        <w:ind w:left="0"/>
        <w:jc w:val="both"/>
      </w:pPr>
      <w:r>
        <w:rPr>
          <w:rFonts w:ascii="Times New Roman"/>
          <w:b w:val="false"/>
          <w:i w:val="false"/>
          <w:color w:val="000000"/>
          <w:sz w:val="28"/>
        </w:rPr>
        <w:t>
      5) бензинге (авиациялық бензинді қоспағанда), дизель отынына, газохолға, бензанолға, нефрасқа, жеңіл көмірсутектер қоспаларына және экологиялық отынға ақцизден;</w:t>
      </w:r>
    </w:p>
    <w:bookmarkEnd w:id="24"/>
    <w:bookmarkStart w:name="z30" w:id="25"/>
    <w:p>
      <w:pPr>
        <w:spacing w:after="0"/>
        <w:ind w:left="0"/>
        <w:jc w:val="both"/>
      </w:pPr>
      <w:r>
        <w:rPr>
          <w:rFonts w:ascii="Times New Roman"/>
          <w:b w:val="false"/>
          <w:i w:val="false"/>
          <w:color w:val="000000"/>
          <w:sz w:val="28"/>
        </w:rPr>
        <w:t>
      6) аудандық маңызы бар қала, ауыл, кент аумағындағы жер учаскелерін қоспағанда, жер учаскелерін пайдаланғаны үшін төлемақысынан;</w:t>
      </w:r>
    </w:p>
    <w:bookmarkEnd w:id="25"/>
    <w:bookmarkStart w:name="z31" w:id="26"/>
    <w:p>
      <w:pPr>
        <w:spacing w:after="0"/>
        <w:ind w:left="0"/>
        <w:jc w:val="both"/>
      </w:pPr>
      <w:r>
        <w:rPr>
          <w:rFonts w:ascii="Times New Roman"/>
          <w:b w:val="false"/>
          <w:i w:val="false"/>
          <w:color w:val="000000"/>
          <w:sz w:val="28"/>
        </w:rPr>
        <w:t>
      7) қызметтің жекелеген түрлерiмен айналысуға лицензияларды пайдаланғаны үшін төлемақысынан;</w:t>
      </w:r>
    </w:p>
    <w:bookmarkEnd w:id="26"/>
    <w:bookmarkStart w:name="z32" w:id="27"/>
    <w:p>
      <w:pPr>
        <w:spacing w:after="0"/>
        <w:ind w:left="0"/>
        <w:jc w:val="both"/>
      </w:pPr>
      <w:r>
        <w:rPr>
          <w:rFonts w:ascii="Times New Roman"/>
          <w:b w:val="false"/>
          <w:i w:val="false"/>
          <w:color w:val="000000"/>
          <w:sz w:val="28"/>
        </w:rPr>
        <w:t>
      8)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алымнан;</w:t>
      </w:r>
    </w:p>
    <w:bookmarkEnd w:id="27"/>
    <w:bookmarkStart w:name="z33" w:id="28"/>
    <w:p>
      <w:pPr>
        <w:spacing w:after="0"/>
        <w:ind w:left="0"/>
        <w:jc w:val="both"/>
      </w:pPr>
      <w:r>
        <w:rPr>
          <w:rFonts w:ascii="Times New Roman"/>
          <w:b w:val="false"/>
          <w:i w:val="false"/>
          <w:color w:val="000000"/>
          <w:sz w:val="28"/>
        </w:rPr>
        <w:t>
      9) республикалық бюджет есебіне жазылатын консулдық алымнан және мемлекеттік баждардан басқа, мемлекеттік баждан.</w:t>
      </w:r>
    </w:p>
    <w:bookmarkEnd w:id="28"/>
    <w:bookmarkStart w:name="z34" w:id="29"/>
    <w:p>
      <w:pPr>
        <w:spacing w:after="0"/>
        <w:ind w:left="0"/>
        <w:jc w:val="both"/>
      </w:pPr>
      <w:r>
        <w:rPr>
          <w:rFonts w:ascii="Times New Roman"/>
          <w:b w:val="false"/>
          <w:i w:val="false"/>
          <w:color w:val="000000"/>
          <w:sz w:val="28"/>
        </w:rPr>
        <w:t xml:space="preserve">
      3. 2024 жылға арналған аудандық бюджеттің кірістері келесі салықтық емес түсімдер есебінен құрылады деп белгіленсін: </w:t>
      </w:r>
    </w:p>
    <w:bookmarkEnd w:id="29"/>
    <w:bookmarkStart w:name="z35" w:id="30"/>
    <w:p>
      <w:pPr>
        <w:spacing w:after="0"/>
        <w:ind w:left="0"/>
        <w:jc w:val="both"/>
      </w:pPr>
      <w:r>
        <w:rPr>
          <w:rFonts w:ascii="Times New Roman"/>
          <w:b w:val="false"/>
          <w:i w:val="false"/>
          <w:color w:val="000000"/>
          <w:sz w:val="28"/>
        </w:rPr>
        <w:t>
      аудан әкімдігінің шешімі бойынша құрылған коммуналдық мемлекеттік кәсіпорындардың таза кірісі бөлігінің түсімдерінен;</w:t>
      </w:r>
    </w:p>
    <w:bookmarkEnd w:id="30"/>
    <w:bookmarkStart w:name="z36" w:id="31"/>
    <w:p>
      <w:pPr>
        <w:spacing w:after="0"/>
        <w:ind w:left="0"/>
        <w:jc w:val="both"/>
      </w:pPr>
      <w:r>
        <w:rPr>
          <w:rFonts w:ascii="Times New Roman"/>
          <w:b w:val="false"/>
          <w:i w:val="false"/>
          <w:color w:val="000000"/>
          <w:sz w:val="28"/>
        </w:rPr>
        <w:t>
      аудандық маңызы бар қала, ауыл, ауылдық округ әкімдерінің басқаруындағы, ауданның коммуналдық меншігінің мүлкін жалға беруден түсетін кірістерді қоспағанда, ауданның коммуналдық меншігінің мүлкін жалға беруден түсетін кірістерден;</w:t>
      </w:r>
    </w:p>
    <w:bookmarkEnd w:id="31"/>
    <w:bookmarkStart w:name="z37" w:id="32"/>
    <w:p>
      <w:pPr>
        <w:spacing w:after="0"/>
        <w:ind w:left="0"/>
        <w:jc w:val="both"/>
      </w:pPr>
      <w:r>
        <w:rPr>
          <w:rFonts w:ascii="Times New Roman"/>
          <w:b w:val="false"/>
          <w:i w:val="false"/>
          <w:color w:val="000000"/>
          <w:sz w:val="28"/>
        </w:rPr>
        <w:t>
      аудандық бюджеттен берілген кредиттер бойынша сыйақылардан;</w:t>
      </w:r>
    </w:p>
    <w:bookmarkEnd w:id="32"/>
    <w:bookmarkStart w:name="z38" w:id="33"/>
    <w:p>
      <w:pPr>
        <w:spacing w:after="0"/>
        <w:ind w:left="0"/>
        <w:jc w:val="both"/>
      </w:pPr>
      <w:r>
        <w:rPr>
          <w:rFonts w:ascii="Times New Roman"/>
          <w:b w:val="false"/>
          <w:i w:val="false"/>
          <w:color w:val="000000"/>
          <w:sz w:val="28"/>
        </w:rPr>
        <w:t>
      аудандық бюджетке түсетін басқа да салықтық емес түсімдерден.</w:t>
      </w:r>
    </w:p>
    <w:bookmarkEnd w:id="33"/>
    <w:bookmarkStart w:name="z39" w:id="34"/>
    <w:p>
      <w:pPr>
        <w:spacing w:after="0"/>
        <w:ind w:left="0"/>
        <w:jc w:val="both"/>
      </w:pPr>
      <w:r>
        <w:rPr>
          <w:rFonts w:ascii="Times New Roman"/>
          <w:b w:val="false"/>
          <w:i w:val="false"/>
          <w:color w:val="000000"/>
          <w:sz w:val="28"/>
        </w:rPr>
        <w:t>
      4. Аудандық бюджеттің кірістері негізгі капиталды сатудан түсетін түсімдер есебінен қалыптастырылатыны белгіленсін.</w:t>
      </w:r>
    </w:p>
    <w:bookmarkEnd w:id="34"/>
    <w:bookmarkStart w:name="z40" w:id="35"/>
    <w:p>
      <w:pPr>
        <w:spacing w:after="0"/>
        <w:ind w:left="0"/>
        <w:jc w:val="both"/>
      </w:pPr>
      <w:r>
        <w:rPr>
          <w:rFonts w:ascii="Times New Roman"/>
          <w:b w:val="false"/>
          <w:i w:val="false"/>
          <w:color w:val="000000"/>
          <w:sz w:val="28"/>
        </w:rPr>
        <w:t xml:space="preserve">
      5. Облыстық бюджеттен аудандық бюджетке берілетін бюджеттік субвенция түсімі 1 294 020 мың теңге сомасында бекітілсін. </w:t>
      </w:r>
    </w:p>
    <w:bookmarkEnd w:id="35"/>
    <w:bookmarkStart w:name="z41" w:id="36"/>
    <w:p>
      <w:pPr>
        <w:spacing w:after="0"/>
        <w:ind w:left="0"/>
        <w:jc w:val="both"/>
      </w:pPr>
      <w:r>
        <w:rPr>
          <w:rFonts w:ascii="Times New Roman"/>
          <w:b w:val="false"/>
          <w:i w:val="false"/>
          <w:color w:val="000000"/>
          <w:sz w:val="28"/>
        </w:rPr>
        <w:t>
      6. Аудандық бюджеттен 2024 жылға арналған ауылдық округтер және Сергеевка қаласының бюджеттеріне берілетін бюджеттік субвенциялар 97 893 мың теңге сомасында белгіленсін, соның ішінде:</w:t>
      </w:r>
    </w:p>
    <w:bookmarkEnd w:id="36"/>
    <w:bookmarkStart w:name="z42" w:id="37"/>
    <w:p>
      <w:pPr>
        <w:spacing w:after="0"/>
        <w:ind w:left="0"/>
        <w:jc w:val="both"/>
      </w:pPr>
      <w:r>
        <w:rPr>
          <w:rFonts w:ascii="Times New Roman"/>
          <w:b w:val="false"/>
          <w:i w:val="false"/>
          <w:color w:val="000000"/>
          <w:sz w:val="28"/>
        </w:rPr>
        <w:t>
      Арай ауылдық округіне – 8 442 мың теңге;</w:t>
      </w:r>
    </w:p>
    <w:bookmarkEnd w:id="37"/>
    <w:bookmarkStart w:name="z43" w:id="38"/>
    <w:p>
      <w:pPr>
        <w:spacing w:after="0"/>
        <w:ind w:left="0"/>
        <w:jc w:val="both"/>
      </w:pPr>
      <w:r>
        <w:rPr>
          <w:rFonts w:ascii="Times New Roman"/>
          <w:b w:val="false"/>
          <w:i w:val="false"/>
          <w:color w:val="000000"/>
          <w:sz w:val="28"/>
        </w:rPr>
        <w:t>
      Афанасьев ауылдық округіне – 9 739 мың теңге;</w:t>
      </w:r>
    </w:p>
    <w:bookmarkEnd w:id="38"/>
    <w:bookmarkStart w:name="z44" w:id="39"/>
    <w:p>
      <w:pPr>
        <w:spacing w:after="0"/>
        <w:ind w:left="0"/>
        <w:jc w:val="both"/>
      </w:pPr>
      <w:r>
        <w:rPr>
          <w:rFonts w:ascii="Times New Roman"/>
          <w:b w:val="false"/>
          <w:i w:val="false"/>
          <w:color w:val="000000"/>
          <w:sz w:val="28"/>
        </w:rPr>
        <w:t>
      Аютас ауылдық округіне – 8 938 мың теңге;</w:t>
      </w:r>
    </w:p>
    <w:bookmarkEnd w:id="39"/>
    <w:bookmarkStart w:name="z45" w:id="40"/>
    <w:p>
      <w:pPr>
        <w:spacing w:after="0"/>
        <w:ind w:left="0"/>
        <w:jc w:val="both"/>
      </w:pPr>
      <w:r>
        <w:rPr>
          <w:rFonts w:ascii="Times New Roman"/>
          <w:b w:val="false"/>
          <w:i w:val="false"/>
          <w:color w:val="000000"/>
          <w:sz w:val="28"/>
        </w:rPr>
        <w:t>
      Городецк ауылдық округіне – 7 122 мың теңге;</w:t>
      </w:r>
    </w:p>
    <w:bookmarkEnd w:id="40"/>
    <w:bookmarkStart w:name="z46" w:id="41"/>
    <w:p>
      <w:pPr>
        <w:spacing w:after="0"/>
        <w:ind w:left="0"/>
        <w:jc w:val="both"/>
      </w:pPr>
      <w:r>
        <w:rPr>
          <w:rFonts w:ascii="Times New Roman"/>
          <w:b w:val="false"/>
          <w:i w:val="false"/>
          <w:color w:val="000000"/>
          <w:sz w:val="28"/>
        </w:rPr>
        <w:t>
      Жаңажол ауылдық округіне – 12 150 мың теңге;</w:t>
      </w:r>
    </w:p>
    <w:bookmarkEnd w:id="41"/>
    <w:bookmarkStart w:name="z47" w:id="42"/>
    <w:p>
      <w:pPr>
        <w:spacing w:after="0"/>
        <w:ind w:left="0"/>
        <w:jc w:val="both"/>
      </w:pPr>
      <w:r>
        <w:rPr>
          <w:rFonts w:ascii="Times New Roman"/>
          <w:b w:val="false"/>
          <w:i w:val="false"/>
          <w:color w:val="000000"/>
          <w:sz w:val="28"/>
        </w:rPr>
        <w:t>
      Новопокров ауылдық округіне – 8 431 мың теңге;</w:t>
      </w:r>
    </w:p>
    <w:bookmarkEnd w:id="42"/>
    <w:bookmarkStart w:name="z48" w:id="43"/>
    <w:p>
      <w:pPr>
        <w:spacing w:after="0"/>
        <w:ind w:left="0"/>
        <w:jc w:val="both"/>
      </w:pPr>
      <w:r>
        <w:rPr>
          <w:rFonts w:ascii="Times New Roman"/>
          <w:b w:val="false"/>
          <w:i w:val="false"/>
          <w:color w:val="000000"/>
          <w:sz w:val="28"/>
        </w:rPr>
        <w:t>
      Приишим ауылдық округіне – 6 062 мың теңге;</w:t>
      </w:r>
    </w:p>
    <w:bookmarkEnd w:id="43"/>
    <w:bookmarkStart w:name="z49" w:id="44"/>
    <w:p>
      <w:pPr>
        <w:spacing w:after="0"/>
        <w:ind w:left="0"/>
        <w:jc w:val="both"/>
      </w:pPr>
      <w:r>
        <w:rPr>
          <w:rFonts w:ascii="Times New Roman"/>
          <w:b w:val="false"/>
          <w:i w:val="false"/>
          <w:color w:val="000000"/>
          <w:sz w:val="28"/>
        </w:rPr>
        <w:t>
      Семипол ауылдық округіне – 7 852 мың теңге;</w:t>
      </w:r>
    </w:p>
    <w:bookmarkEnd w:id="44"/>
    <w:bookmarkStart w:name="z50" w:id="45"/>
    <w:p>
      <w:pPr>
        <w:spacing w:after="0"/>
        <w:ind w:left="0"/>
        <w:jc w:val="both"/>
      </w:pPr>
      <w:r>
        <w:rPr>
          <w:rFonts w:ascii="Times New Roman"/>
          <w:b w:val="false"/>
          <w:i w:val="false"/>
          <w:color w:val="000000"/>
          <w:sz w:val="28"/>
        </w:rPr>
        <w:t>
      Сергеевка қаласына – 13 274 мың теңге;</w:t>
      </w:r>
    </w:p>
    <w:bookmarkEnd w:id="45"/>
    <w:bookmarkStart w:name="z51" w:id="46"/>
    <w:p>
      <w:pPr>
        <w:spacing w:after="0"/>
        <w:ind w:left="0"/>
        <w:jc w:val="both"/>
      </w:pPr>
      <w:r>
        <w:rPr>
          <w:rFonts w:ascii="Times New Roman"/>
          <w:b w:val="false"/>
          <w:i w:val="false"/>
          <w:color w:val="000000"/>
          <w:sz w:val="28"/>
        </w:rPr>
        <w:t>
      Сухорабов ауылдық округіне – 7 342 мың теңге;</w:t>
      </w:r>
    </w:p>
    <w:bookmarkEnd w:id="46"/>
    <w:bookmarkStart w:name="z52" w:id="47"/>
    <w:p>
      <w:pPr>
        <w:spacing w:after="0"/>
        <w:ind w:left="0"/>
        <w:jc w:val="both"/>
      </w:pPr>
      <w:r>
        <w:rPr>
          <w:rFonts w:ascii="Times New Roman"/>
          <w:b w:val="false"/>
          <w:i w:val="false"/>
          <w:color w:val="000000"/>
          <w:sz w:val="28"/>
        </w:rPr>
        <w:t>
      Юбилейный ауылдық округіне – 8 541 мың теңге.</w:t>
      </w:r>
    </w:p>
    <w:bookmarkEnd w:id="47"/>
    <w:bookmarkStart w:name="z53" w:id="48"/>
    <w:p>
      <w:pPr>
        <w:spacing w:after="0"/>
        <w:ind w:left="0"/>
        <w:jc w:val="both"/>
      </w:pPr>
      <w:r>
        <w:rPr>
          <w:rFonts w:ascii="Times New Roman"/>
          <w:b w:val="false"/>
          <w:i w:val="false"/>
          <w:color w:val="000000"/>
          <w:sz w:val="28"/>
        </w:rPr>
        <w:t>
      7. 2024 жылға арналған аудандық бюджетте мамандарды әлеуметтік қолдау шараларын іске асыру үшін республикалық бюджеттен бюджеттік кредиттер түсімі ескерілсін.</w:t>
      </w:r>
    </w:p>
    <w:bookmarkEnd w:id="48"/>
    <w:bookmarkStart w:name="z54" w:id="49"/>
    <w:p>
      <w:pPr>
        <w:spacing w:after="0"/>
        <w:ind w:left="0"/>
        <w:jc w:val="both"/>
      </w:pPr>
      <w:r>
        <w:rPr>
          <w:rFonts w:ascii="Times New Roman"/>
          <w:b w:val="false"/>
          <w:i w:val="false"/>
          <w:color w:val="000000"/>
          <w:sz w:val="28"/>
        </w:rPr>
        <w:t>
      8. Бюджеттің төртінші деңгейдегі аудандық бюджетінен ағымдағы нысаналы трансферттер ескерілсін</w:t>
      </w:r>
    </w:p>
    <w:bookmarkEnd w:id="49"/>
    <w:bookmarkStart w:name="z55" w:id="50"/>
    <w:p>
      <w:pPr>
        <w:spacing w:after="0"/>
        <w:ind w:left="0"/>
        <w:jc w:val="both"/>
      </w:pPr>
      <w:r>
        <w:rPr>
          <w:rFonts w:ascii="Times New Roman"/>
          <w:b w:val="false"/>
          <w:i w:val="false"/>
          <w:color w:val="000000"/>
          <w:sz w:val="28"/>
        </w:rPr>
        <w:t>
      Аталған бюджеттен берілетін нысаналы трансферттерді бөлу Солтүстік Қазақстан облысы Шал ақын ауданы әкімдігінің "2024-2026 жылдарға арналған Шал ақын ауданының бюджетін бекіту туралы" Шал ақын ауданы мәслихатының шешімін іске асыру туралы" қаулысымен айқындалады.</w:t>
      </w:r>
    </w:p>
    <w:bookmarkEnd w:id="50"/>
    <w:bookmarkStart w:name="z56" w:id="51"/>
    <w:p>
      <w:pPr>
        <w:spacing w:after="0"/>
        <w:ind w:left="0"/>
        <w:jc w:val="both"/>
      </w:pPr>
      <w:r>
        <w:rPr>
          <w:rFonts w:ascii="Times New Roman"/>
          <w:b w:val="false"/>
          <w:i w:val="false"/>
          <w:color w:val="000000"/>
          <w:sz w:val="28"/>
        </w:rPr>
        <w:t>
      9. 2024 жылға арналған аудан бюджетінде республикалық және облыстық бюджеттен берілетін нысаналы трансферттер түсімдері ескерілсін.</w:t>
      </w:r>
    </w:p>
    <w:bookmarkEnd w:id="51"/>
    <w:bookmarkStart w:name="z57" w:id="52"/>
    <w:p>
      <w:pPr>
        <w:spacing w:after="0"/>
        <w:ind w:left="0"/>
        <w:jc w:val="both"/>
      </w:pPr>
      <w:r>
        <w:rPr>
          <w:rFonts w:ascii="Times New Roman"/>
          <w:b w:val="false"/>
          <w:i w:val="false"/>
          <w:color w:val="000000"/>
          <w:sz w:val="28"/>
        </w:rPr>
        <w:t>
      Аталған бюджеттен берілетін нысаналы трансферттерді бөлу Солтүстік Қазақстан облысы Шал ақын ауданы әкімдігінің "2024-2026 жылдарға арналған Шал ақын ауданының бюджетін бекіту туралы" Шал ақын ауданы мәслихатының шешімін іске асыру туралы" қаулысымен айқындалады.</w:t>
      </w:r>
    </w:p>
    <w:bookmarkEnd w:id="52"/>
    <w:bookmarkStart w:name="z58" w:id="53"/>
    <w:p>
      <w:pPr>
        <w:spacing w:after="0"/>
        <w:ind w:left="0"/>
        <w:jc w:val="both"/>
      </w:pPr>
      <w:r>
        <w:rPr>
          <w:rFonts w:ascii="Times New Roman"/>
          <w:b w:val="false"/>
          <w:i w:val="false"/>
          <w:color w:val="000000"/>
          <w:sz w:val="28"/>
        </w:rPr>
        <w:t>
      10. 2024 жылға арналған аудандық бюджетте Қазақстан Республикасының Ұлттық қорынан берілетін нысаналы трансферт есебінен нысаналы даму трансферттерінің түсімі ескерілсін.</w:t>
      </w:r>
    </w:p>
    <w:bookmarkEnd w:id="53"/>
    <w:bookmarkStart w:name="z59" w:id="54"/>
    <w:p>
      <w:pPr>
        <w:spacing w:after="0"/>
        <w:ind w:left="0"/>
        <w:jc w:val="both"/>
      </w:pPr>
      <w:r>
        <w:rPr>
          <w:rFonts w:ascii="Times New Roman"/>
          <w:b w:val="false"/>
          <w:i w:val="false"/>
          <w:color w:val="000000"/>
          <w:sz w:val="28"/>
        </w:rPr>
        <w:t>
      Қазақстан Республикасының Ұлттық қорынан көрсетілген нысаналы даму трансферттерін бөлу Солтүстік Қазақстан облысы Шал ақын ауданы әкімдігінің "2024-2026 жылдарға арналған Шал ақын ауданының бюджетін бекіту туралы" Шал ақын ауданы мәслихатының шешімін іске асыру туралы" қаулысымен айқындалады.</w:t>
      </w:r>
    </w:p>
    <w:bookmarkEnd w:id="54"/>
    <w:bookmarkStart w:name="z60" w:id="55"/>
    <w:p>
      <w:pPr>
        <w:spacing w:after="0"/>
        <w:ind w:left="0"/>
        <w:jc w:val="both"/>
      </w:pPr>
      <w:r>
        <w:rPr>
          <w:rFonts w:ascii="Times New Roman"/>
          <w:b w:val="false"/>
          <w:i w:val="false"/>
          <w:color w:val="000000"/>
          <w:sz w:val="28"/>
        </w:rPr>
        <w:t>
      11. 2024 жылға ауданның жергілікті атқарушы органдарының резерві 33 890 мың теңге сомасында бекітілсін.</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Солтүстік Қазақстан облысы Шал ақын ауданы мәслихатының 15.02.2024 </w:t>
      </w:r>
      <w:r>
        <w:rPr>
          <w:rFonts w:ascii="Times New Roman"/>
          <w:b w:val="false"/>
          <w:i w:val="false"/>
          <w:color w:val="000000"/>
          <w:sz w:val="28"/>
        </w:rPr>
        <w:t>№ 14/4</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61" w:id="56"/>
    <w:p>
      <w:pPr>
        <w:spacing w:after="0"/>
        <w:ind w:left="0"/>
        <w:jc w:val="both"/>
      </w:pPr>
      <w:r>
        <w:rPr>
          <w:rFonts w:ascii="Times New Roman"/>
          <w:b w:val="false"/>
          <w:i w:val="false"/>
          <w:color w:val="000000"/>
          <w:sz w:val="28"/>
        </w:rPr>
        <w:t>
      12. 2024 жылға жергілікті атқарушы органның қарыз лимиті 6 096 мың теңге сомасында белгіленсін.</w:t>
      </w:r>
    </w:p>
    <w:bookmarkEnd w:id="56"/>
    <w:bookmarkStart w:name="z62" w:id="57"/>
    <w:p>
      <w:pPr>
        <w:spacing w:after="0"/>
        <w:ind w:left="0"/>
        <w:jc w:val="both"/>
      </w:pPr>
      <w:r>
        <w:rPr>
          <w:rFonts w:ascii="Times New Roman"/>
          <w:b w:val="false"/>
          <w:i w:val="false"/>
          <w:color w:val="000000"/>
          <w:sz w:val="28"/>
        </w:rPr>
        <w:t>
      13. Осы шешім 2024 жылғы 1 қаңтардан бастап қолданысқа енгізіледі.</w:t>
      </w:r>
    </w:p>
    <w:bookmarkEnd w:id="5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Шал ақын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Жанғожинов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 1-қосымша</w:t>
            </w:r>
          </w:p>
        </w:tc>
      </w:tr>
    </w:tbl>
    <w:bookmarkStart w:name="z68" w:id="58"/>
    <w:p>
      <w:pPr>
        <w:spacing w:after="0"/>
        <w:ind w:left="0"/>
        <w:jc w:val="left"/>
      </w:pPr>
      <w:r>
        <w:rPr>
          <w:rFonts w:ascii="Times New Roman"/>
          <w:b/>
          <w:i w:val="false"/>
          <w:color w:val="000000"/>
        </w:rPr>
        <w:t xml:space="preserve"> 2024 жылға арналған Шал ақын ауданының бюджеті</w:t>
      </w:r>
    </w:p>
    <w:bookmarkEnd w:id="58"/>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15.02.2024 </w:t>
      </w:r>
      <w:r>
        <w:rPr>
          <w:rFonts w:ascii="Times New Roman"/>
          <w:b w:val="false"/>
          <w:i w:val="false"/>
          <w:color w:val="ff0000"/>
          <w:sz w:val="28"/>
        </w:rPr>
        <w:t>№ 14/4</w:t>
      </w:r>
      <w:r>
        <w:rPr>
          <w:rFonts w:ascii="Times New Roman"/>
          <w:b w:val="false"/>
          <w:i w:val="false"/>
          <w:color w:val="ff0000"/>
          <w:sz w:val="28"/>
        </w:rPr>
        <w:t xml:space="preserve"> (01.01.2024 бастап қолданысқа енгізіледі); 04.03.2024 </w:t>
      </w:r>
      <w:r>
        <w:rPr>
          <w:rFonts w:ascii="Times New Roman"/>
          <w:b w:val="false"/>
          <w:i w:val="false"/>
          <w:color w:val="ff0000"/>
          <w:sz w:val="28"/>
        </w:rPr>
        <w:t>№ 15/1</w:t>
      </w:r>
      <w:r>
        <w:rPr>
          <w:rFonts w:ascii="Times New Roman"/>
          <w:b w:val="false"/>
          <w:i w:val="false"/>
          <w:color w:val="ff0000"/>
          <w:sz w:val="28"/>
        </w:rPr>
        <w:t xml:space="preserve"> (01.01.2024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9"/>
          <w:p>
            <w:pPr>
              <w:spacing w:after="20"/>
              <w:ind w:left="20"/>
              <w:jc w:val="both"/>
            </w:pPr>
            <w:r>
              <w:rPr>
                <w:rFonts w:ascii="Times New Roman"/>
                <w:b w:val="false"/>
                <w:i w:val="false"/>
                <w:color w:val="000000"/>
                <w:sz w:val="20"/>
              </w:rPr>
              <w:t>
Санаты</w:t>
            </w:r>
          </w:p>
          <w:bookmarkEnd w:id="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5 607 440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6 476 357,7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2 307 094,3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2 072 645,3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461 706,3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354 400,4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 ына отын сатып алуға Қазақстан Республик асының заңнамасы 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 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 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 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116 026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w:t>
            </w:r>
          </w:p>
          <w:p>
            <w:pPr>
              <w:spacing w:after="20"/>
              <w:ind w:left="20"/>
              <w:jc w:val="both"/>
            </w:pPr>
            <w:r>
              <w:rPr>
                <w:rFonts w:ascii="Times New Roman"/>
                <w:b w:val="false"/>
                <w:i w:val="false"/>
                <w:color w:val="000000"/>
                <w:sz w:val="20"/>
              </w:rPr>
              <w:t>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 ң қала құрылысы н дамытуды ң кешенді схемаларын және елді мекендердің бас жоспарлар 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591 059,2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591 059,2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591 059,2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- 51 232,7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 2-қосымша</w:t>
            </w:r>
          </w:p>
        </w:tc>
      </w:tr>
    </w:tbl>
    <w:bookmarkStart w:name="z74" w:id="60"/>
    <w:p>
      <w:pPr>
        <w:spacing w:after="0"/>
        <w:ind w:left="0"/>
        <w:jc w:val="left"/>
      </w:pPr>
      <w:r>
        <w:rPr>
          <w:rFonts w:ascii="Times New Roman"/>
          <w:b/>
          <w:i w:val="false"/>
          <w:color w:val="000000"/>
        </w:rPr>
        <w:t xml:space="preserve"> 2025 жылға арналған Шал ақын ауданының бюджеті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1 912 364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 ына отын сатып алуға Қазақстан Республик асының заңнамасы 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 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 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115 863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1"/>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w:t>
            </w:r>
          </w:p>
          <w:bookmarkEnd w:id="61"/>
          <w:p>
            <w:pPr>
              <w:spacing w:after="20"/>
              <w:ind w:left="20"/>
              <w:jc w:val="both"/>
            </w:pPr>
            <w:r>
              <w:rPr>
                <w:rFonts w:ascii="Times New Roman"/>
                <w:b w:val="false"/>
                <w:i w:val="false"/>
                <w:color w:val="000000"/>
                <w:sz w:val="20"/>
              </w:rPr>
              <w:t>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 3-қосымша</w:t>
            </w:r>
          </w:p>
        </w:tc>
      </w:tr>
    </w:tbl>
    <w:bookmarkStart w:name="z80" w:id="62"/>
    <w:p>
      <w:pPr>
        <w:spacing w:after="0"/>
        <w:ind w:left="0"/>
        <w:jc w:val="left"/>
      </w:pPr>
      <w:r>
        <w:rPr>
          <w:rFonts w:ascii="Times New Roman"/>
          <w:b/>
          <w:i w:val="false"/>
          <w:color w:val="000000"/>
        </w:rPr>
        <w:t xml:space="preserve"> 2026 жылға арналған Шал ақын ауданының бюджеті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1 979 296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 ына отын сатып алуға Қазақстан Республик асының заңнамасы 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 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 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115 863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3"/>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w:t>
            </w:r>
          </w:p>
          <w:bookmarkEnd w:id="63"/>
          <w:p>
            <w:pPr>
              <w:spacing w:after="20"/>
              <w:ind w:left="20"/>
              <w:jc w:val="both"/>
            </w:pPr>
            <w:r>
              <w:rPr>
                <w:rFonts w:ascii="Times New Roman"/>
                <w:b w:val="false"/>
                <w:i w:val="false"/>
                <w:color w:val="000000"/>
                <w:sz w:val="20"/>
              </w:rPr>
              <w:t>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