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5332" w14:textId="91e5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Шал ақын ауданы Сергеевка қаласының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2023 жылғы 29 желтоқсандағы № 13/10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Шал ақын ауданы Сергеевка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1 292 264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84 143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1 208 121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1 292 264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Сергеевка қаласы бюджетінің кірістері Қазақстан Республикасының Бюджеттік кодексінің 52-1-бабына сәйкес, келесі салықтық түсімдер есебінен қалыптастырылатыны белгіленсін: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Сергеевка қаласының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Сергеевка қаласының аумағындағы осы салықты салу объектілері бойынша жеке тұлғалардың мүлкіне салынатын салықтан;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Сергеевка қаласының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Сергеевка қаласының аумағындағы жеке тұлғалардан;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Сергеевка қаласының аумағында орналасқан заңды тұлғалардан алынатын көлік құралдары салығынан.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Сергеевка қаласының бюджетіне аудандық бюджеттен берілетін бюджеттік субвенция 13 274 мың теңге сомасында белгіленсін.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Сергеевка қаласының бюджетіне республикалық, облыстық және аудандық бюджеттен нысаналы трансферттер түсімі ескерілсін.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бөлу "2024-2026 жылдарға арналған Шал ақын ауданы Сергеевка қаласының бюджетін бекіту туралы" Шал ақын ауданы мәслихатының шешімін іске асыру туралы" Солтүстік Қазақстан облысы Шал ақын ауданы Сергеевка қаласы әкімінің шешімімен айқындалады.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Жанғожинов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Шал ақын ауданы Сергеевка қаласының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</w:tbl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арналған Шал ақын ауданы Сергеевка қаласының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арналған Шал ақын ауданы Сергеевка қаласының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