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4fd5e" w14:textId="f74fd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Шал ақын ауданы Афанасьев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Шал ақын ауданы мәслихатының 2023 жылғы 29 желтоқсандағы № 13/12 шешімі</w:t>
      </w:r>
    </w:p>
    <w:p>
      <w:pPr>
        <w:spacing w:after="0"/>
        <w:ind w:left="0"/>
        <w:jc w:val="both"/>
      </w:pPr>
      <w:bookmarkStart w:name="z4" w:id="0"/>
      <w:r>
        <w:rPr>
          <w:rFonts w:ascii="Times New Roman"/>
          <w:b w:val="false"/>
          <w:i w:val="false"/>
          <w:color w:val="ff0000"/>
          <w:sz w:val="28"/>
        </w:rPr>
        <w:t>
      Ескерту. 01.01.2024 бастап қолданысқа енгізіледі – осы шешімнің 6-тармағымен.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Солтүстік Қазақстан облысы Шал ақын ауданының мәслихаты ШЕШІМ ҚАБЫЛДАДЫ:</w:t>
      </w:r>
    </w:p>
    <w:bookmarkEnd w:id="1"/>
    <w:bookmarkStart w:name="z6" w:id="2"/>
    <w:p>
      <w:pPr>
        <w:spacing w:after="0"/>
        <w:ind w:left="0"/>
        <w:jc w:val="both"/>
      </w:pPr>
      <w:r>
        <w:rPr>
          <w:rFonts w:ascii="Times New Roman"/>
          <w:b w:val="false"/>
          <w:i w:val="false"/>
          <w:color w:val="000000"/>
          <w:sz w:val="28"/>
        </w:rPr>
        <w:t xml:space="preserve">
      1. 2024-2026 жылдарға арналған Шал ақын ауданы Афанасьев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2024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39 256 мың теңге:</w:t>
      </w:r>
    </w:p>
    <w:bookmarkEnd w:id="3"/>
    <w:bookmarkStart w:name="z8" w:id="4"/>
    <w:p>
      <w:pPr>
        <w:spacing w:after="0"/>
        <w:ind w:left="0"/>
        <w:jc w:val="both"/>
      </w:pPr>
      <w:r>
        <w:rPr>
          <w:rFonts w:ascii="Times New Roman"/>
          <w:b w:val="false"/>
          <w:i w:val="false"/>
          <w:color w:val="000000"/>
          <w:sz w:val="28"/>
        </w:rPr>
        <w:t>
      салықтық түсімдер – 4 271 мың теңге;</w:t>
      </w:r>
    </w:p>
    <w:bookmarkEnd w:id="4"/>
    <w:bookmarkStart w:name="z9" w:id="5"/>
    <w:p>
      <w:pPr>
        <w:spacing w:after="0"/>
        <w:ind w:left="0"/>
        <w:jc w:val="both"/>
      </w:pPr>
      <w:r>
        <w:rPr>
          <w:rFonts w:ascii="Times New Roman"/>
          <w:b w:val="false"/>
          <w:i w:val="false"/>
          <w:color w:val="000000"/>
          <w:sz w:val="28"/>
        </w:rPr>
        <w:t>
      салықтық емес түсімдер – 158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1" w:id="7"/>
    <w:p>
      <w:pPr>
        <w:spacing w:after="0"/>
        <w:ind w:left="0"/>
        <w:jc w:val="both"/>
      </w:pPr>
      <w:r>
        <w:rPr>
          <w:rFonts w:ascii="Times New Roman"/>
          <w:b w:val="false"/>
          <w:i w:val="false"/>
          <w:color w:val="000000"/>
          <w:sz w:val="28"/>
        </w:rPr>
        <w:t>
      трансферттер түсімі – 34 827 мың теңге;</w:t>
      </w:r>
    </w:p>
    <w:bookmarkEnd w:id="7"/>
    <w:bookmarkStart w:name="z12" w:id="8"/>
    <w:p>
      <w:pPr>
        <w:spacing w:after="0"/>
        <w:ind w:left="0"/>
        <w:jc w:val="both"/>
      </w:pPr>
      <w:r>
        <w:rPr>
          <w:rFonts w:ascii="Times New Roman"/>
          <w:b w:val="false"/>
          <w:i w:val="false"/>
          <w:color w:val="000000"/>
          <w:sz w:val="28"/>
        </w:rPr>
        <w:t>
      2) шығындар – 39 256 мың теңге;</w:t>
      </w:r>
    </w:p>
    <w:bookmarkEnd w:id="8"/>
    <w:bookmarkStart w:name="z13" w:id="9"/>
    <w:p>
      <w:pPr>
        <w:spacing w:after="0"/>
        <w:ind w:left="0"/>
        <w:jc w:val="both"/>
      </w:pPr>
      <w:r>
        <w:rPr>
          <w:rFonts w:ascii="Times New Roman"/>
          <w:b w:val="false"/>
          <w:i w:val="false"/>
          <w:color w:val="000000"/>
          <w:sz w:val="28"/>
        </w:rPr>
        <w:t xml:space="preserve">
      3) таза бюджеттік кредиттеу – 0 мың теңге: </w:t>
      </w:r>
    </w:p>
    <w:bookmarkEnd w:id="9"/>
    <w:bookmarkStart w:name="z14" w:id="10"/>
    <w:p>
      <w:pPr>
        <w:spacing w:after="0"/>
        <w:ind w:left="0"/>
        <w:jc w:val="both"/>
      </w:pPr>
      <w:r>
        <w:rPr>
          <w:rFonts w:ascii="Times New Roman"/>
          <w:b w:val="false"/>
          <w:i w:val="false"/>
          <w:color w:val="000000"/>
          <w:sz w:val="28"/>
        </w:rPr>
        <w:t>
      бюджеттік кредиттер – 0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7"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19" w:id="15"/>
    <w:p>
      <w:pPr>
        <w:spacing w:after="0"/>
        <w:ind w:left="0"/>
        <w:jc w:val="both"/>
      </w:pPr>
      <w:r>
        <w:rPr>
          <w:rFonts w:ascii="Times New Roman"/>
          <w:b w:val="false"/>
          <w:i w:val="false"/>
          <w:color w:val="000000"/>
          <w:sz w:val="28"/>
        </w:rPr>
        <w:t>
      5) бюджет тапшылығы (профициті) – 0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bookmarkEnd w:id="16"/>
    <w:bookmarkStart w:name="z21" w:id="17"/>
    <w:p>
      <w:pPr>
        <w:spacing w:after="0"/>
        <w:ind w:left="0"/>
        <w:jc w:val="both"/>
      </w:pPr>
      <w:r>
        <w:rPr>
          <w:rFonts w:ascii="Times New Roman"/>
          <w:b w:val="false"/>
          <w:i w:val="false"/>
          <w:color w:val="000000"/>
          <w:sz w:val="28"/>
        </w:rPr>
        <w:t>
      қарыздар түсімі – 0 мың теңге;</w:t>
      </w:r>
    </w:p>
    <w:bookmarkEnd w:id="17"/>
    <w:bookmarkStart w:name="z22" w:id="18"/>
    <w:p>
      <w:pPr>
        <w:spacing w:after="0"/>
        <w:ind w:left="0"/>
        <w:jc w:val="both"/>
      </w:pPr>
      <w:r>
        <w:rPr>
          <w:rFonts w:ascii="Times New Roman"/>
          <w:b w:val="false"/>
          <w:i w:val="false"/>
          <w:color w:val="000000"/>
          <w:sz w:val="28"/>
        </w:rPr>
        <w:t>
      қарыздарды өтеу – 0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19"/>
    <w:bookmarkStart w:name="z24" w:id="20"/>
    <w:p>
      <w:pPr>
        <w:spacing w:after="0"/>
        <w:ind w:left="0"/>
        <w:jc w:val="both"/>
      </w:pPr>
      <w:r>
        <w:rPr>
          <w:rFonts w:ascii="Times New Roman"/>
          <w:b w:val="false"/>
          <w:i w:val="false"/>
          <w:color w:val="000000"/>
          <w:sz w:val="28"/>
        </w:rPr>
        <w:t xml:space="preserve">
      2. 2024 жылға арналған Афанасьев ауылдық округі бюджетінің кірістері Қазақстан Республикасының Бюджеттік кодексінің 52-1-бабына сәйкес, келесі салықтық түсімдер есебінен қалыптастырылатыны белгіленсін: </w:t>
      </w:r>
    </w:p>
    <w:bookmarkEnd w:id="20"/>
    <w:bookmarkStart w:name="z25" w:id="21"/>
    <w:p>
      <w:pPr>
        <w:spacing w:after="0"/>
        <w:ind w:left="0"/>
        <w:jc w:val="both"/>
      </w:pPr>
      <w:r>
        <w:rPr>
          <w:rFonts w:ascii="Times New Roman"/>
          <w:b w:val="false"/>
          <w:i w:val="false"/>
          <w:color w:val="000000"/>
          <w:sz w:val="28"/>
        </w:rPr>
        <w:t>
      1) ауылдың аумағында мемлекеттік кіріс органдарында тіркеу есебіне қою кезінде мәлімделген:</w:t>
      </w:r>
    </w:p>
    <w:bookmarkEnd w:id="21"/>
    <w:bookmarkStart w:name="z26" w:id="22"/>
    <w:p>
      <w:pPr>
        <w:spacing w:after="0"/>
        <w:ind w:left="0"/>
        <w:jc w:val="both"/>
      </w:pPr>
      <w:r>
        <w:rPr>
          <w:rFonts w:ascii="Times New Roman"/>
          <w:b w:val="false"/>
          <w:i w:val="false"/>
          <w:color w:val="000000"/>
          <w:sz w:val="28"/>
        </w:rPr>
        <w:t>
      дара кәсіпкер, жекеше нотариус, жеке сот орындаушысы, адвокат, кәсіпқой медиатор үшін – тұрған жері;</w:t>
      </w:r>
    </w:p>
    <w:bookmarkEnd w:id="22"/>
    <w:bookmarkStart w:name="z27" w:id="23"/>
    <w:p>
      <w:pPr>
        <w:spacing w:after="0"/>
        <w:ind w:left="0"/>
        <w:jc w:val="both"/>
      </w:pPr>
      <w:r>
        <w:rPr>
          <w:rFonts w:ascii="Times New Roman"/>
          <w:b w:val="false"/>
          <w:i w:val="false"/>
          <w:color w:val="000000"/>
          <w:sz w:val="28"/>
        </w:rPr>
        <w:t>
      қалған жеке тұлғалар үшін – тұрғылықты жері орналасқан жеке тұлғалар дербес салық салуға жататын кірістер бойынша жеке табыс салығынан;</w:t>
      </w:r>
    </w:p>
    <w:bookmarkEnd w:id="23"/>
    <w:bookmarkStart w:name="z28" w:id="24"/>
    <w:p>
      <w:pPr>
        <w:spacing w:after="0"/>
        <w:ind w:left="0"/>
        <w:jc w:val="both"/>
      </w:pPr>
      <w:r>
        <w:rPr>
          <w:rFonts w:ascii="Times New Roman"/>
          <w:b w:val="false"/>
          <w:i w:val="false"/>
          <w:color w:val="000000"/>
          <w:sz w:val="28"/>
        </w:rPr>
        <w:t>
      2) Афанасьев ауылдық округінің аумағындағы осы салықты салу объектілері бойынша жеке тұлғалардың мүлкіне салынатын салықтан;</w:t>
      </w:r>
    </w:p>
    <w:bookmarkEnd w:id="24"/>
    <w:bookmarkStart w:name="z29" w:id="25"/>
    <w:p>
      <w:pPr>
        <w:spacing w:after="0"/>
        <w:ind w:left="0"/>
        <w:jc w:val="both"/>
      </w:pPr>
      <w:r>
        <w:rPr>
          <w:rFonts w:ascii="Times New Roman"/>
          <w:b w:val="false"/>
          <w:i w:val="false"/>
          <w:color w:val="000000"/>
          <w:sz w:val="28"/>
        </w:rPr>
        <w:t>
      3) Афанасьев ауылдық округінің аумағындағы жер учаскелері бойынша жеке және заңды тұлғалардан алынатын, елдi мекендер жерлерiне салынатын жер салығынан;</w:t>
      </w:r>
    </w:p>
    <w:bookmarkEnd w:id="25"/>
    <w:bookmarkStart w:name="z30" w:id="26"/>
    <w:p>
      <w:pPr>
        <w:spacing w:after="0"/>
        <w:ind w:left="0"/>
        <w:jc w:val="both"/>
      </w:pPr>
      <w:r>
        <w:rPr>
          <w:rFonts w:ascii="Times New Roman"/>
          <w:b w:val="false"/>
          <w:i w:val="false"/>
          <w:color w:val="000000"/>
          <w:sz w:val="28"/>
        </w:rPr>
        <w:t>
      4) мыналардан:</w:t>
      </w:r>
    </w:p>
    <w:bookmarkEnd w:id="26"/>
    <w:bookmarkStart w:name="z31" w:id="27"/>
    <w:p>
      <w:pPr>
        <w:spacing w:after="0"/>
        <w:ind w:left="0"/>
        <w:jc w:val="both"/>
      </w:pPr>
      <w:r>
        <w:rPr>
          <w:rFonts w:ascii="Times New Roman"/>
          <w:b w:val="false"/>
          <w:i w:val="false"/>
          <w:color w:val="000000"/>
          <w:sz w:val="28"/>
        </w:rPr>
        <w:t>
      тұрғылықты жері Афанасьев ауылдық округінің аумағындағы жеке тұлғалардан;</w:t>
      </w:r>
    </w:p>
    <w:bookmarkEnd w:id="27"/>
    <w:bookmarkStart w:name="z32" w:id="28"/>
    <w:p>
      <w:pPr>
        <w:spacing w:after="0"/>
        <w:ind w:left="0"/>
        <w:jc w:val="both"/>
      </w:pPr>
      <w:r>
        <w:rPr>
          <w:rFonts w:ascii="Times New Roman"/>
          <w:b w:val="false"/>
          <w:i w:val="false"/>
          <w:color w:val="000000"/>
          <w:sz w:val="28"/>
        </w:rPr>
        <w:t>
      өздерінің құрылтай құжаттарында көрсетілетін тұрған жері Афанасьев ауылдық округінің аумағында орналасқан заңды тұлғалардан алынатын көлік құралдары салығынан;</w:t>
      </w:r>
    </w:p>
    <w:bookmarkEnd w:id="28"/>
    <w:bookmarkStart w:name="z33" w:id="29"/>
    <w:p>
      <w:pPr>
        <w:spacing w:after="0"/>
        <w:ind w:left="0"/>
        <w:jc w:val="both"/>
      </w:pPr>
      <w:r>
        <w:rPr>
          <w:rFonts w:ascii="Times New Roman"/>
          <w:b w:val="false"/>
          <w:i w:val="false"/>
          <w:color w:val="000000"/>
          <w:sz w:val="28"/>
        </w:rPr>
        <w:t>
      5) бірыңғай жер салығынан;</w:t>
      </w:r>
    </w:p>
    <w:bookmarkEnd w:id="29"/>
    <w:bookmarkStart w:name="z34" w:id="30"/>
    <w:p>
      <w:pPr>
        <w:spacing w:after="0"/>
        <w:ind w:left="0"/>
        <w:jc w:val="both"/>
      </w:pPr>
      <w:r>
        <w:rPr>
          <w:rFonts w:ascii="Times New Roman"/>
          <w:b w:val="false"/>
          <w:i w:val="false"/>
          <w:color w:val="000000"/>
          <w:sz w:val="28"/>
        </w:rPr>
        <w:t>
      6) жер учаскелерін пайдаланғаны үшін төлемақысынан.</w:t>
      </w:r>
    </w:p>
    <w:bookmarkEnd w:id="30"/>
    <w:bookmarkStart w:name="z35" w:id="31"/>
    <w:p>
      <w:pPr>
        <w:spacing w:after="0"/>
        <w:ind w:left="0"/>
        <w:jc w:val="both"/>
      </w:pPr>
      <w:r>
        <w:rPr>
          <w:rFonts w:ascii="Times New Roman"/>
          <w:b w:val="false"/>
          <w:i w:val="false"/>
          <w:color w:val="000000"/>
          <w:sz w:val="28"/>
        </w:rPr>
        <w:t xml:space="preserve">
      3. 2024 жылға арналған Афанасьев ауылдық округі бюджеттің кірістері келесі салықтық емес түсімдер есебінен құрылады деп белгіленсін: </w:t>
      </w:r>
    </w:p>
    <w:bookmarkEnd w:id="31"/>
    <w:bookmarkStart w:name="z36" w:id="32"/>
    <w:p>
      <w:pPr>
        <w:spacing w:after="0"/>
        <w:ind w:left="0"/>
        <w:jc w:val="both"/>
      </w:pPr>
      <w:r>
        <w:rPr>
          <w:rFonts w:ascii="Times New Roman"/>
          <w:b w:val="false"/>
          <w:i w:val="false"/>
          <w:color w:val="000000"/>
          <w:sz w:val="28"/>
        </w:rPr>
        <w:t>
      ауылдық округтің коммуналдық меншігінің мүлкін жалға беруден түсетін кірістерден;</w:t>
      </w:r>
    </w:p>
    <w:bookmarkEnd w:id="32"/>
    <w:bookmarkStart w:name="z37" w:id="33"/>
    <w:p>
      <w:pPr>
        <w:spacing w:after="0"/>
        <w:ind w:left="0"/>
        <w:jc w:val="both"/>
      </w:pPr>
      <w:r>
        <w:rPr>
          <w:rFonts w:ascii="Times New Roman"/>
          <w:b w:val="false"/>
          <w:i w:val="false"/>
          <w:color w:val="000000"/>
          <w:sz w:val="28"/>
        </w:rPr>
        <w:t>
      ауылдық округ бюджеттеріне түсетін басқа да салықтық емес түсімдерден.</w:t>
      </w:r>
    </w:p>
    <w:bookmarkEnd w:id="33"/>
    <w:bookmarkStart w:name="z38" w:id="34"/>
    <w:p>
      <w:pPr>
        <w:spacing w:after="0"/>
        <w:ind w:left="0"/>
        <w:jc w:val="both"/>
      </w:pPr>
      <w:r>
        <w:rPr>
          <w:rFonts w:ascii="Times New Roman"/>
          <w:b w:val="false"/>
          <w:i w:val="false"/>
          <w:color w:val="000000"/>
          <w:sz w:val="28"/>
        </w:rPr>
        <w:t>
      4. 2024 жылға арналған Афанасьев ауылдық округінің бюджетіне аудандық бюджеттен берілетін бюджеттік субвенция 9 739 мың теңге сомасында белгіленсін.</w:t>
      </w:r>
    </w:p>
    <w:bookmarkEnd w:id="34"/>
    <w:bookmarkStart w:name="z39" w:id="35"/>
    <w:p>
      <w:pPr>
        <w:spacing w:after="0"/>
        <w:ind w:left="0"/>
        <w:jc w:val="both"/>
      </w:pPr>
      <w:r>
        <w:rPr>
          <w:rFonts w:ascii="Times New Roman"/>
          <w:b w:val="false"/>
          <w:i w:val="false"/>
          <w:color w:val="000000"/>
          <w:sz w:val="28"/>
        </w:rPr>
        <w:t>
      5. 2024 жылға арналған Афанасьев ауылдық округінің бюджетіне республикалық, облыстық және аудандық бюджеттен нысаналы трансферттер түсімі ескерілсін.</w:t>
      </w:r>
    </w:p>
    <w:bookmarkEnd w:id="35"/>
    <w:bookmarkStart w:name="z40" w:id="36"/>
    <w:p>
      <w:pPr>
        <w:spacing w:after="0"/>
        <w:ind w:left="0"/>
        <w:jc w:val="both"/>
      </w:pPr>
      <w:r>
        <w:rPr>
          <w:rFonts w:ascii="Times New Roman"/>
          <w:b w:val="false"/>
          <w:i w:val="false"/>
          <w:color w:val="000000"/>
          <w:sz w:val="28"/>
        </w:rPr>
        <w:t>
      Аталған нысаналы трансферттерді бөлу "2024-2026 жылдарға арналған Шал ақын ауданының Афанасьев ауылдық округінің бюджетін бекіту туралы" Шал ақын ауданы мәслихатының шешімін іске асыру туралы" Солтүстік Қазақстан облысы Шал ақын ауданы Афанасьев ауылдық округі әкімінің шешімімен айқындалады.</w:t>
      </w:r>
    </w:p>
    <w:bookmarkEnd w:id="36"/>
    <w:bookmarkStart w:name="z41" w:id="37"/>
    <w:p>
      <w:pPr>
        <w:spacing w:after="0"/>
        <w:ind w:left="0"/>
        <w:jc w:val="both"/>
      </w:pPr>
      <w:r>
        <w:rPr>
          <w:rFonts w:ascii="Times New Roman"/>
          <w:b w:val="false"/>
          <w:i w:val="false"/>
          <w:color w:val="000000"/>
          <w:sz w:val="28"/>
        </w:rPr>
        <w:t>
      6. Осы шешім 2024 жылғы 1 қаңтардан бастап қолданысқа енгізіледі.</w:t>
      </w:r>
    </w:p>
    <w:bookmarkEnd w:id="3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Шал ақын ауданы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Жанғожинов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13/12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48" w:id="38"/>
    <w:p>
      <w:pPr>
        <w:spacing w:after="0"/>
        <w:ind w:left="0"/>
        <w:jc w:val="both"/>
      </w:pPr>
      <w:r>
        <w:rPr>
          <w:rFonts w:ascii="Times New Roman"/>
          <w:b w:val="false"/>
          <w:i w:val="false"/>
          <w:color w:val="000000"/>
          <w:sz w:val="28"/>
        </w:rPr>
        <w:t>
      2024 жылға арналған Шал ақын ауданы Афанасьев ауылдық округінің бюджеті</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34 827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13/12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54" w:id="39"/>
    <w:p>
      <w:pPr>
        <w:spacing w:after="0"/>
        <w:ind w:left="0"/>
        <w:jc w:val="both"/>
      </w:pPr>
      <w:r>
        <w:rPr>
          <w:rFonts w:ascii="Times New Roman"/>
          <w:b w:val="false"/>
          <w:i w:val="false"/>
          <w:color w:val="000000"/>
          <w:sz w:val="28"/>
        </w:rPr>
        <w:t>
      2025 жылға арналған Шал ақын ауданы Афанасьев ауылдық округінің бюджеті</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34 827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13/12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60" w:id="40"/>
    <w:p>
      <w:pPr>
        <w:spacing w:after="0"/>
        <w:ind w:left="0"/>
        <w:jc w:val="both"/>
      </w:pPr>
      <w:r>
        <w:rPr>
          <w:rFonts w:ascii="Times New Roman"/>
          <w:b w:val="false"/>
          <w:i w:val="false"/>
          <w:color w:val="000000"/>
          <w:sz w:val="28"/>
        </w:rPr>
        <w:t>
      2026 жылға арналған Шал ақын ауданы Афанасьев ауылдық округінің бюджеті</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34 827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