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cff5" w14:textId="a5cc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 Жаңажол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29 желтоқсандағы № 13/15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ақын ауданы Жаңажол ауылдық округінің бюджеті тиісінше </w:t>
      </w:r>
      <w:r>
        <w:rPr>
          <w:rFonts w:ascii="Times New Roman"/>
          <w:b w:val="false"/>
          <w:i w:val="false"/>
          <w:color w:val="000000"/>
          <w:sz w:val="28"/>
        </w:rPr>
        <w:t>1, 2, 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39 177 мың теңге:</w:t>
      </w:r>
    </w:p>
    <w:bookmarkEnd w:id="3"/>
    <w:bookmarkStart w:name="z9" w:id="4"/>
    <w:p>
      <w:pPr>
        <w:spacing w:after="0"/>
        <w:ind w:left="0"/>
        <w:jc w:val="both"/>
      </w:pPr>
      <w:r>
        <w:rPr>
          <w:rFonts w:ascii="Times New Roman"/>
          <w:b w:val="false"/>
          <w:i w:val="false"/>
          <w:color w:val="000000"/>
          <w:sz w:val="28"/>
        </w:rPr>
        <w:t>
      салықтық түсімдер – 1 708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37 469 мың теңге;</w:t>
      </w:r>
    </w:p>
    <w:bookmarkEnd w:id="7"/>
    <w:bookmarkStart w:name="z13" w:id="8"/>
    <w:p>
      <w:pPr>
        <w:spacing w:after="0"/>
        <w:ind w:left="0"/>
        <w:jc w:val="both"/>
      </w:pPr>
      <w:r>
        <w:rPr>
          <w:rFonts w:ascii="Times New Roman"/>
          <w:b w:val="false"/>
          <w:i w:val="false"/>
          <w:color w:val="000000"/>
          <w:sz w:val="28"/>
        </w:rPr>
        <w:t>
      2) шығындар – 39 617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- 440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440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04.03.2024 </w:t>
      </w:r>
      <w:r>
        <w:rPr>
          <w:rFonts w:ascii="Times New Roman"/>
          <w:b w:val="false"/>
          <w:i w:val="false"/>
          <w:color w:val="000000"/>
          <w:sz w:val="28"/>
        </w:rPr>
        <w:t>№ 15/7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2024 жылға арналған Жаңажол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2"/>
    <w:bookmarkStart w:name="z28" w:id="23"/>
    <w:p>
      <w:pPr>
        <w:spacing w:after="0"/>
        <w:ind w:left="0"/>
        <w:jc w:val="both"/>
      </w:pPr>
      <w:r>
        <w:rPr>
          <w:rFonts w:ascii="Times New Roman"/>
          <w:b w:val="false"/>
          <w:i w:val="false"/>
          <w:color w:val="000000"/>
          <w:sz w:val="28"/>
        </w:rPr>
        <w:t>
      2) Жаңажол ауылдық округі аумағындағы осы салықты салу объектілері бойынша жеке тұлғалардың мүлкіне салынатын салықтан;</w:t>
      </w:r>
    </w:p>
    <w:bookmarkEnd w:id="23"/>
    <w:bookmarkStart w:name="z29" w:id="24"/>
    <w:p>
      <w:pPr>
        <w:spacing w:after="0"/>
        <w:ind w:left="0"/>
        <w:jc w:val="both"/>
      </w:pPr>
      <w:r>
        <w:rPr>
          <w:rFonts w:ascii="Times New Roman"/>
          <w:b w:val="false"/>
          <w:i w:val="false"/>
          <w:color w:val="000000"/>
          <w:sz w:val="28"/>
        </w:rPr>
        <w:t>
      3) Жаңажол ауылдық округі аумағындағы жер учаскелері бойынша жеке және заңды тұлғалардан алынатын, елдi мекендер жерлерiне салынатын жер салығынан;</w:t>
      </w:r>
    </w:p>
    <w:bookmarkEnd w:id="24"/>
    <w:bookmarkStart w:name="z30" w:id="25"/>
    <w:p>
      <w:pPr>
        <w:spacing w:after="0"/>
        <w:ind w:left="0"/>
        <w:jc w:val="both"/>
      </w:pPr>
      <w:r>
        <w:rPr>
          <w:rFonts w:ascii="Times New Roman"/>
          <w:b w:val="false"/>
          <w:i w:val="false"/>
          <w:color w:val="000000"/>
          <w:sz w:val="28"/>
        </w:rPr>
        <w:t>
      4) мыналардан:</w:t>
      </w:r>
    </w:p>
    <w:bookmarkEnd w:id="25"/>
    <w:bookmarkStart w:name="z31" w:id="26"/>
    <w:p>
      <w:pPr>
        <w:spacing w:after="0"/>
        <w:ind w:left="0"/>
        <w:jc w:val="both"/>
      </w:pPr>
      <w:r>
        <w:rPr>
          <w:rFonts w:ascii="Times New Roman"/>
          <w:b w:val="false"/>
          <w:i w:val="false"/>
          <w:color w:val="000000"/>
          <w:sz w:val="28"/>
        </w:rPr>
        <w:t>
      тұрғылықты жері Жаңажол ауылдық округінің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Жаңажол ауылдық округінің аумағында орналасқан заңды тұлғалардан алынатын көлік құралдары салығынан.</w:t>
      </w:r>
    </w:p>
    <w:bookmarkEnd w:id="27"/>
    <w:bookmarkStart w:name="z33" w:id="28"/>
    <w:p>
      <w:pPr>
        <w:spacing w:after="0"/>
        <w:ind w:left="0"/>
        <w:jc w:val="both"/>
      </w:pPr>
      <w:r>
        <w:rPr>
          <w:rFonts w:ascii="Times New Roman"/>
          <w:b w:val="false"/>
          <w:i w:val="false"/>
          <w:color w:val="000000"/>
          <w:sz w:val="28"/>
        </w:rPr>
        <w:t>
      3. 2024 жылға арналған Жаңажол ауылдық округі бюджетіне аудандық бюджеттен берілетін бюджеттік субвенция 12 150 мың теңге сомасында белгіленсін.</w:t>
      </w:r>
    </w:p>
    <w:bookmarkEnd w:id="28"/>
    <w:bookmarkStart w:name="z34" w:id="29"/>
    <w:p>
      <w:pPr>
        <w:spacing w:after="0"/>
        <w:ind w:left="0"/>
        <w:jc w:val="both"/>
      </w:pPr>
      <w:r>
        <w:rPr>
          <w:rFonts w:ascii="Times New Roman"/>
          <w:b w:val="false"/>
          <w:i w:val="false"/>
          <w:color w:val="000000"/>
          <w:sz w:val="28"/>
        </w:rPr>
        <w:t>
      4. 2024 жылға арналған Жаңажол ауылдық округінің бюджетіне республикалық, облыстық және аудандық бюджеттен нысаналы трансферттер түсімі ескерілсін.</w:t>
      </w:r>
    </w:p>
    <w:bookmarkEnd w:id="29"/>
    <w:bookmarkStart w:name="z35" w:id="30"/>
    <w:p>
      <w:pPr>
        <w:spacing w:after="0"/>
        <w:ind w:left="0"/>
        <w:jc w:val="both"/>
      </w:pPr>
      <w:r>
        <w:rPr>
          <w:rFonts w:ascii="Times New Roman"/>
          <w:b w:val="false"/>
          <w:i w:val="false"/>
          <w:color w:val="000000"/>
          <w:sz w:val="28"/>
        </w:rPr>
        <w:t>
      Аталған нысаналы трансферттерді бөлу "2024-2026 жылдарға арналған Шал ақын ауданының Жаңажол ауылдық округінің бюджетін бекіту туралы" Шал ақын ауданы мәслихатының шешімін іске асыру туралы" Солтүстік Қазақстан облысы Шал ақын ауданы Жаңажол ауылдық округі әкімінің шешімімен айқындалады.</w:t>
      </w:r>
    </w:p>
    <w:bookmarkEnd w:id="30"/>
    <w:bookmarkStart w:name="z36" w:id="31"/>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13/15 шешіміне 1-қосымша</w:t>
            </w:r>
          </w:p>
        </w:tc>
      </w:tr>
    </w:tbl>
    <w:bookmarkStart w:name="z42" w:id="32"/>
    <w:p>
      <w:pPr>
        <w:spacing w:after="0"/>
        <w:ind w:left="0"/>
        <w:jc w:val="left"/>
      </w:pPr>
      <w:r>
        <w:rPr>
          <w:rFonts w:ascii="Times New Roman"/>
          <w:b/>
          <w:i w:val="false"/>
          <w:color w:val="000000"/>
        </w:rPr>
        <w:t xml:space="preserve"> 2024 жылға арналған Шал ақын ауданы Жаңажол ауылдық округінің бюджеті</w:t>
      </w:r>
    </w:p>
    <w:bookmarkEnd w:id="3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04.03.2024 </w:t>
      </w:r>
      <w:r>
        <w:rPr>
          <w:rFonts w:ascii="Times New Roman"/>
          <w:b w:val="false"/>
          <w:i w:val="false"/>
          <w:color w:val="ff0000"/>
          <w:sz w:val="28"/>
        </w:rPr>
        <w:t>№ 15/7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Санаты</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13/15 шешіміне 2-қосымша</w:t>
            </w:r>
          </w:p>
        </w:tc>
      </w:tr>
    </w:tbl>
    <w:bookmarkStart w:name="z48" w:id="34"/>
    <w:p>
      <w:pPr>
        <w:spacing w:after="0"/>
        <w:ind w:left="0"/>
        <w:jc w:val="left"/>
      </w:pPr>
      <w:r>
        <w:rPr>
          <w:rFonts w:ascii="Times New Roman"/>
          <w:b/>
          <w:i w:val="false"/>
          <w:color w:val="000000"/>
        </w:rPr>
        <w:t xml:space="preserve"> 2025 жылға арналған Шал ақын ауданы Жаңажол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Кіші сыныбы</w:t>
            </w:r>
          </w:p>
          <w:bookmarkEnd w:id="3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13/15 шешіміне 3-қосымша</w:t>
            </w:r>
          </w:p>
        </w:tc>
      </w:tr>
    </w:tbl>
    <w:bookmarkStart w:name="z54" w:id="36"/>
    <w:p>
      <w:pPr>
        <w:spacing w:after="0"/>
        <w:ind w:left="0"/>
        <w:jc w:val="both"/>
      </w:pPr>
      <w:r>
        <w:rPr>
          <w:rFonts w:ascii="Times New Roman"/>
          <w:b w:val="false"/>
          <w:i w:val="false"/>
          <w:color w:val="000000"/>
          <w:sz w:val="28"/>
        </w:rPr>
        <w:t>
      2026 жылға арналған Шал ақын ауданы Жаңажол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Кіші сыныбы</w:t>
            </w:r>
          </w:p>
          <w:bookmarkEnd w:id="3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