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d6f40" w14:textId="35d6f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әкімдігінің 2017 жылғы 23 мамырдағы № 125 "Атырау облысы Денсаулық сақтау басқармасы" мемлекеттік мекемесі туралы ережені бекіту туралы"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2023 жылғы 26 қаңтардағы № 9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Атырау облысы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 облысы әкімдігінің 2017 жылғы 23 мамырдағы № 125 "Атырау облысы Денсаулық сақтау басқармасы" мемлекеттік мекемесі туралы ережені бекіту туралы" қаулысына келесі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"Атырау облысы Денсаулық сақтау басқармасы" мемлекеттік мекемесі туралы ереженің 14-тармағы келесідей мазмұндағы 20-1), 20-2), 20-3) тармақшалармен толықтырылсын: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"20-1) сотталғандарды жазасын өтеуден босатуға негіз болып табылатын аурулардың тізбесі бойынша медициналық куәландырудан өткізу үшін арнаулы медициналық комиссия құрады;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20-2) қылмыстық-атқару (пенитенциарлық) жүйесінің тергеу изоляторлары мен мекемелерінде ұсталатын адамдарға медициналық көмек көрсетуді қамтамасыз етеді;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20-3) қылмыстық-атқару (пенитенциарлық) жүйесінің тергеу изоляторлары мен мекемелерінде ұсталатын адамдарға бюджет қаражаты есебінен медициналық көмектің қосымша көлемі шеңберінде ұсынылатын медициналық көрсетілетін қызметтерге арналған тарифтерді әзірлейді және бекітеді;".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"Атырау облысы Денсаулық сақтау басқармасы" мемлекеттік мекемесі заңнамада белгіленген тәртіппен осы қаулыдан туындайтын барлық шараларды қабылдасын.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Атырау облысы әкімінің жетекшілік ететін орынбасарына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күшіне енеді және ол алғашқы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Шәпкенов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