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fe55" w14:textId="14df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2022 жылғы 8 желтоқсандағы № 209-VІІ "2023-2025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2023 жылғы 24 мамырдағы № 20-VIII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2022 жылғы 8 желтоқсандағы № 209-VІІ "2023-2025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176154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облыстық бюджет тиiсiнше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592 852 286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188 377 101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7 085 468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43 950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397 345 767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581 117 654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8 553 864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16 661 907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8 108 043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7 872 384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7 882 384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10 000 тысяч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-4 691 616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4 691 616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2 359 950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31 162 331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33 493 997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жылға жергілікті атқарушы органдарының резерві 3 907 130 мың теңге сомасында бекітілсін.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облыстық бюджетте 6 047 775 мың теңге сомасында республикалық бюджеттің қаражаты есебінен ағымдағы нысаналы трансферттері ескерілсін,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"Жайлы мектеп" пилоттық ұлттық жобасы шеңберінде салынған орта білім беру объектілерін күтіп-ұстауға - 674 889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табиғатты қорғау және арнаулы мекемелер қызметкерлерінің жалақысын көтеруге 27 016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- 404 988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субсидиялауға - 211 275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адамдардың құқықтарын қамтамасыз етуге және өмір сүру сапасын жақсартуға - 23 085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 педагогтерінің еңбегіне ақы төлеуді ұлғайтуға - 958 548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кәсіптік, орта білімнен кейінгі білім беру ұйымдарында білім алушыларға мемлекеттік стипендияның мөлшерін ұлғайтуға - 357 227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"Ауылдық денсаулық сақтауды жаңғырту" пилоттық ұлттық жобасы шеңберінде жергілікті деңгейде денсаулық сақтау ұйымдарын материалдық-техникалық жарақтандыруға - 771 933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мемлекет мұқтажы үшін алып қоюға - 449 214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жағынан осал топтарына коммуналдық тұрғын үй қорынан тұрғын үй сатып алуға - 2 169 600 мың теңге.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облыстық бюджетте республикалық бюджеттің қаражаты және Қазақстан Республикасының Ұлттық қорының нысаналы трансферті есебінен 61 117 227 мың теңге сомасында нысаналы даму трансферттері ескерілсін, оның ішінде: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халықты, объектілер мен аумақтарды табиғи дүлей зілзалалардан инженерлік қорғау жөніндегі жұмыстарды жүргізуге - 1 411 825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(немесе) жайластыруға – 6 388 497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қалаларда сумен жабдықтау және су бұру жүйелерін дамытуға - 8 714 493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объектілерін салуға және реконструкциялауға - 3 102 152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жерүсті су ресурстарын ұлғайтуға - 3 000 000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орталықтарына инженерлік және көлік (аббаттандыру) инфрақұрылымын дамытуға - 5 836 061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"Жайлы мектеп" пилоттық ұлттық жобасы шеңберінде орта білім беру объектілерін салуға - 18 013 020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- 836 898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- 2 750 000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және моноқалалардағы бюджеттік инвестициялық жобаларды іске асыруға - 3 479 000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қамту және су бұру жүйесін дамытуға - 809 882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инфрақұрылымдарды дамытуға - 4 029 884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нысандарын салу және қайта жаңғыртуға – 1 000 000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"Ауылда денсаулық сақтауды жаңғырту" пилоттық жобасы бойынша нысандарды салуға - 621 738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 энергетикалық жүйені дамытуға – 1 123 777 мың теңге.";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енгiзiледi.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мамырдағы № 20-VIII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 № 209-VII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592852286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188377101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97139238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23520496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73618742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75871392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75871392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15366471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11166471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397345767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330180765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330180765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67165002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581117654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5509044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7658463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жағдайдар, азаматтық қорғаныс саласындағы уәкілетті органдардың аумақтық органы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4563508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15553339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15553339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14899680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11728802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195495723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26186453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24537902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22123818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144423351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108362274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66013501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30318769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27141464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9128444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18013020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8919613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8491646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9162522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8312245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8312245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13838040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13838040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15226249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7115222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7115222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4536687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мүгедектігі бар адамдарға, оның ішінде мүгедектігі бар балаларға арнаулы әлеуметтік қызметтер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48139816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48094816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44755294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7653434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32329083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21443072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6878139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6190347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10400993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9212433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8179376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13469896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6898104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6898104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Ведомстволы· ба·ыныста·ы мемлекеттік мекемелер мен ұйымдардың күрделі шы·ыстары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 өнімділігін және өнім сапасын арттыруды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5531983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22780870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22780870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22129589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5074660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16770737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34126221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14422958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14422958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10049924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4028271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19703263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19703263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16718009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25088104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2768607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жеке кәсіпкерлікті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22319497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8801978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8301978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7344379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6080852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индустриалдық инновациялық дамыту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166464894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166464894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166464894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155010785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8065686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8553864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16661907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Жастардың кәсіпкерлік бастамашылығына жәрдемдесу үшін бюджеттік кредиттер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13292182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13292182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халқының кірістерін арттыру жөніндегі жобаны ауқымды түрде қолдану үшін ауыл халқына микрокредиттер беруге кредит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халқына шағын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7872384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7882384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7882384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7882384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7800000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7800000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4691616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мамырдағы № 20-VIII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 № 209-VII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499219754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106598759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50695819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388963836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388963836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388963836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454 549 520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3 191 632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2 068 369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жағдайдар, азаматтық қорғаныс саласындағы уәкілетті органдардың аумақтық органы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10543743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168415341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25838027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24869773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22465997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126537981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108966530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4437944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5194929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78695427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18045857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11137064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11137064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6434387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6434387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10157929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9372673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9372673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4904612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4904612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5981730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мүгедектігі бар адамдарға, оның ішінде мүгедектігі бар балаларға арнаулы әлеуметтік қызметтер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10245112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10240112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9265949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5799946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16661087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6106638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7776190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7732403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7432806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кәсіпкерлік және туризм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6402412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 өнімділігін және өнім сапасын арттыруды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3251519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5425208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5425208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9784599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9784599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4911502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33342613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31122524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3654285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индустриалдық инновациялық дамыту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168718843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168718843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168718843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168718843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5964361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қарыздарын беру үшін "Қазақстанның Тұрғын үй құрылыс жинақ банкі" АҚ-ны кредиттеуге кредит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"КазАгро" ұлттық басқарушы холдингі" Ақ-ның еншілес ұйымдарына кредит беру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-42070234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мамырдағы № 20-VIII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 № 209-VII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облыстық бюджет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508337263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102723833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52434380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14195056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38239324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34967352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34967352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15322101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10779486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463 667 029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жағдайдар, азаматтық қорғаныс саласындағы уәкілетті органдардың аумақтық органы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176 837 865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114 478 842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мүгедектігі бар адамдарға, оның ішінде мүгедектігі бар балаларға арнаулы әлеуметтік қызметтер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кәсіпкерлік және туризм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 өнімділігін және өнім сапасын арттыруды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19 993 604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индустриалдық инновациялық дамыту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185 426 921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185 426 921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185 426 921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178 103 098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қарыздарын беру үшін "Қазақстанның Тұрғын үй құрылыс жинақ банкі" АҚ-ны кредиттеуге кредит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"КазАгро" ұлттық басқарушы холдингі" Ақ-ның еншілес ұйымдарына кредит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-42070234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