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2181" w14:textId="7d92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2023 жылғы 11 желтоқсандағы № 63-VIII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әкімдігімен ұсынылған 2024-2026 жылдарға арналған облыстық бюджет жобасын қарап, Атырау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облыстық бюджет тиiсiнше 1, 2 және 3-қосымшаларға сәйкес, оның iшiнде 2024 жылға келесідей көлемдерде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683 712 346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202 731 188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19 488 915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69 700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461 422 543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708 431 861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7 795 643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16 217 185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8 421 542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1 539 519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1 545 674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6 155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-34 054 677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34 054 677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7 137 203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31 051 466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57 968 940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облыстық мәслихатының 8.04.2024 № </w:t>
      </w:r>
      <w:r>
        <w:rPr>
          <w:rFonts w:ascii="Times New Roman"/>
          <w:b w:val="false"/>
          <w:i w:val="false"/>
          <w:color w:val="000000"/>
          <w:sz w:val="28"/>
        </w:rPr>
        <w:t>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мен аудандар бюджеттеріне жалпы мемлекеттік салықтар түсімінің жалпы сома нормативі 2024 жылға келесідей көлемдерде бекітілсін: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101 111 "Ірі кәсіпкерлік субъектілерінен және мұнай секторы ұйымдарынан түсетін түсімдерді қоспағанда, заңды тұлғалардан алынатын корпоративтік табыс салығы" коды бойынша: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ауданына – 0%;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101 201 "Төлем көзінен салық салынатын табыстардан ұсталатын жеке табыс салығы" коды бойынша: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ауданына – 0%;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103 101 "Әлеуметтік салық" коды бойынша: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ауданына – 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облыстық мәслихатының 8.04.2024 № </w:t>
      </w:r>
      <w:r>
        <w:rPr>
          <w:rFonts w:ascii="Times New Roman"/>
          <w:b w:val="false"/>
          <w:i w:val="false"/>
          <w:color w:val="000000"/>
          <w:sz w:val="28"/>
        </w:rPr>
        <w:t>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Аудандар мен қала бюджеттерінен облыстық бюджетке бюджеттік алымдардың 2024 жылға арналған көлемдері 388 963 836 мың теңге сомасында, оның ішінде: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ауданынан – 95 034 923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қаласынан – 293 928 913 мың теңге көзделсiн.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Облыстық бюджеттен аудандар бюджеттеріне берілетін субвенциялар көлемдері 2024 жылға 5 864 361 мың теңге сомасында,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ауданына – 1 022 546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 ауданына – 2 342 616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ауданына – 126 581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Қызылқоға ауданына – 1 865 795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ауданына – 136 616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ауданына – 370 207 мың теңге көзделсiн.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жылғы 1 қаңтардан бастап әскери қызметшілерге (мерзiмдi қызметтегі әскери қызметшілерден басқа) және арнаулы мемлекеттік және құқық қорғау органдарының, мемлекеттік фельдъегерлік қызметтің қызметкерлеріне тұрғынжайды күтіп-ұстауға және коммуналдық қызметтерге ақы төлеуге ақшалай өтемақының айлық мөлшерi 3 739 теңге сомасында ескерілсін.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жергілікті атқарушы органдарының резерві 4 443 233 мың теңге сомасында бекітілсін.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облыстық мәслихатының 8.04.2024 № </w:t>
      </w:r>
      <w:r>
        <w:rPr>
          <w:rFonts w:ascii="Times New Roman"/>
          <w:b w:val="false"/>
          <w:i w:val="false"/>
          <w:color w:val="000000"/>
          <w:sz w:val="28"/>
        </w:rPr>
        <w:t>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жергілікті бюджеттi атқару процесiнде секвестрлеуге жатпайтын жергілікті бюджеттiк бағдарламалардың тiзбесi 4-қосымшаға сәйкес бекітілсін.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облыстық мәслихаттың бюджет, қаржы, экономика және өңірлік даму мәселелері жөніндегі тұрақты комиссиясына жүктелсін.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жылға арналған облыстық бюджетте 9 680 982 мың теңге сомасында республикалық бюджеттің қаражаты есебінен ағымдағы нысаналы трансферттері ескерілсін, оның ішінде: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табиғатты қорғау және арнаулы мекемелер қызметкерлерінің жалақысын көтеруге 54 752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- 404 988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 сәйкестендіруді жүргізуге арналған құралдарды (бұйымдарды) және атрибуттарды сатып алуға - 38 114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- 658 077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мобильділігі орталықтарының қызметін қамтамасыз етуге - 107 112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 педагогтерінің еңбегіне ақы төлеуді ұлғайтуға - 3 314 195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кәсіптік, орта білімнен кейінгі білім беру ұйымдарында білім алушыларға мемлекеттік стипендияның мөлшерін ұлғайтуға - 1 528 579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денсаулық сақтауды жаңғырту" пилоттық ұлттық жобасы шеңберінде жергілікті деңгейде денсаулық сақтау ұйымдарын материалдық-техникалық жарақтандыруға - 615 000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ұйымдар жұмыскерлерінің, қазыналық кәсіпорындар жұмыскерлерінің жалақысын арттыруға - 158 285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жағынан осал топтарына коммуналдық тұрғын үй қорынан тұрғын үй сатып алуға - 2 678 400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аудандардың (облыстық маңызы бар қалалардың) әкімдерін сайлауды қамтамасыз етуге және өткізуге - 123 480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10-тармақпен толықтырылды - Атырау облыстық мәслихатының 8.04.2024 № </w:t>
      </w:r>
      <w:r>
        <w:rPr>
          <w:rFonts w:ascii="Times New Roman"/>
          <w:b w:val="false"/>
          <w:i w:val="false"/>
          <w:color w:val="000000"/>
          <w:sz w:val="28"/>
        </w:rPr>
        <w:t>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2024 жылға арналған облыстық бюджетте республикалық бюджеттің қаражаты және Қазақстан Республикасының Ұлттық қорының нысаналы трансферті есебінен 53 348 981 мың теңге сомасында нысаналы даму трансферттері ескерілсін, оның ішінде: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– 7 111 423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- 4 809 552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объектілерін салуға және реконструкциялауға - 1 744 486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жерүсті су ресурстарын ұлғайтуға - 3 000 000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орталықтарына инженерлік және көлік (аббаттандыру) инфрақұрылымын дамытуға - 2 185 102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"Жайлы мектеп" пилоттық ұлттық жобасы шеңберінде орта білім беру объектілерін салуға - 20 399 976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- 500 000 мың теңге;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- 2 273 342 мың теңге;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моноқалалардағы бюджеттік инвестициялық жобаларды іске асыруға - 2 333 000 мың теңге;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қамту және су бұру жүйесін дамытуға - 809 882 мың теңге;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инфрақұрылымдарды дамытуға - 2 868 324 мың теңге;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нысандарын салу және қайта жаңғыртуға – 4 000 000 мың теңге;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"Ауылда денсаулық сақтауды жаңғырту" пилоттық жобасы бойынша нысандарды салуға - 1 000 000 мың теңге;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жүйені дамытуға – 1 123 776 мың теңге.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11-тармақпен толықтырылды - Атырау облыстық мәслихатының 8.04.2024 № </w:t>
      </w:r>
      <w:r>
        <w:rPr>
          <w:rFonts w:ascii="Times New Roman"/>
          <w:b w:val="false"/>
          <w:i w:val="false"/>
          <w:color w:val="000000"/>
          <w:sz w:val="28"/>
        </w:rPr>
        <w:t>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облыстық бюджетте республикалық бюджеттің қаражаты есебінен жергілікті атқарушы органдарға 7 137 203 мың теңге сомасында бюджеттiк кредиттер көзделгенi ескерiлсiн, оның ішінде: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- 328 588 мың теңге;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жастардың кәсiпкерлiк бастамасына жәрдемдесуге кредит беру үшін - 710 000 мың теңге;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 инвестициялық жобаларды іске асыруға - 4 000 000 мың теңге;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халқының кірістерін арттыру жөніндегі жобаны ауқымды түрде қолдану үшін ауыл халқына микрокредиттер беру үшін - 761 000 мың теңге;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ортақ мүлкіне күрделі жөндеу жүргізуге - 1 337 615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12-тармақпен толықтырылды - Атырау облыстық мәслихатының 8.04.2024 № </w:t>
      </w:r>
      <w:r>
        <w:rPr>
          <w:rFonts w:ascii="Times New Roman"/>
          <w:b w:val="false"/>
          <w:i w:val="false"/>
          <w:color w:val="000000"/>
          <w:sz w:val="28"/>
        </w:rPr>
        <w:t>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63-VIII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облыстық мәслихатының 08.04.2024 № </w:t>
      </w:r>
      <w:r>
        <w:rPr>
          <w:rFonts w:ascii="Times New Roman"/>
          <w:b w:val="false"/>
          <w:i w:val="false"/>
          <w:color w:val="ff0000"/>
          <w:sz w:val="28"/>
        </w:rPr>
        <w:t>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683712346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202731188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112098669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37739220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74359449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80403902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80403902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19488915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1607579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1416319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16060603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16060603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461422543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397005654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397005654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64416889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мемлекеттік сатып алу және коммуналдық меншік 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дамыту, 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236215359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170297453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113859342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67432496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ата-анасының қамқорлығынсыз қалған баланы (балаларды) асырап алғаны үшін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агентке жастардың кәсіпкерлік бастамасына жәрдемдесу үшін бюджеттік кредиттер беру жөніндегі қызметтеріне ақы төлеу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бойынша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 шаралар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 қатынастары саласындағы басқа да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 халықтың әлеуметтік осал топтарына жататын үй жануарларын сәйкестендіру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 бойынша пайыздық мөлшерлемелерді субсидиялау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кредиттерін ішінара кепілдендіру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Бизнес-идеяларды іске асыру үшін кәсіпкерлік субъектілеріне мемлекеттік гранттар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175260487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175260487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175260487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кәсіпкерлік бастамашылығына жәрдемдесу үшін бюджеттік кредиттер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халқының кірістерін арттыру жөніндегі жобаны ауқымды түрде қолдану үшін ауыл халқына микрокредиттер беруге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кешендегі инвестициялық жобаларға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халқына шағын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1539519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1545674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1545674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1545674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1475188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1475188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-34054677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63-VIII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облыстық бюджет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643276323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203875431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110591321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88239165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77961849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77961849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10779646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435615737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33787463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585784215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5722458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мемлекеттік сатып алу және коммуналдық меншік 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дамыту, 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4951164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216832815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161915604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126446011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5346029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95085256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18576856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20787299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10141902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10141902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16796030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16796030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6187807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6187807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18797357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8247765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6901889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21329116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21324116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20559589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19419181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29629836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12809230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12815638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 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7372792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 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 халықтың әлеуметтік осал топтарына жататын үй жануарларын сәйкестендіру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5429524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26847913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4857234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4857234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21990679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21990679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24705053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22484964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3837247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12562004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8734771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184326911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184326911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184326911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178103098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халқына шағын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62052380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-62052380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63-VIII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облыстық бюджет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465185762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368333382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мемлекеттік сатып алу және коммуналдық меншік 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дамыту, 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179302204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136587913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126446011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95085256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18576856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17402439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11532477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10304086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шынықтыру, спорт және туризм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және тілдерді дамыту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бойынша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 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 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 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 халықтың әлеуметтік осал топтарына жататын үй жануарларын сәйкестендіру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30755959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26462794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26462794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24705053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22484964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8734771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экономика және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 кәсіпкерлік және өнеркәсіп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халқына шағын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-95852380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63 –VIII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бюджеттерді атқару процесінде секвестрлеуге жатпайтын жергілікті бюджеттік бағдарламалардың тізбесі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