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a6ef" w14:textId="a82a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Мәдениет және тілдерді дамыту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әкімдігінің 2023 жылғы 18 шілдедегі № 126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Мәдениет және тілдерді дамыту басқармасы" мемлекеттік мекемесі туралы </w:t>
      </w:r>
      <w:r>
        <w:rPr>
          <w:rFonts w:ascii="Times New Roman"/>
          <w:b w:val="false"/>
          <w:i w:val="false"/>
          <w:color w:val="000000"/>
          <w:sz w:val="28"/>
        </w:rPr>
        <w:t xml:space="preserve">ереже </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Атырау облысы әкімдігінің 2021 жылғы 13 қыркүйектегі № 208 "Кейбір мемлекеттік мекемелерді қайта ұйымдастыру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bookmarkStart w:name="z8" w:id="3"/>
    <w:p>
      <w:pPr>
        <w:spacing w:after="0"/>
        <w:ind w:left="0"/>
        <w:jc w:val="both"/>
      </w:pPr>
      <w:r>
        <w:rPr>
          <w:rFonts w:ascii="Times New Roman"/>
          <w:b w:val="false"/>
          <w:i w:val="false"/>
          <w:color w:val="000000"/>
          <w:sz w:val="28"/>
        </w:rPr>
        <w:t>
      3. "Атырау облысы Мәдениет және тілдерді дамыту басқармасы" мемлекеттік мекемесі заңнамада белгіленген тәртіппен осы қаулыдан туындайтын шараларды алсын.</w:t>
      </w:r>
    </w:p>
    <w:bookmarkEnd w:id="3"/>
    <w:bookmarkStart w:name="z9" w:id="4"/>
    <w:p>
      <w:pPr>
        <w:spacing w:after="0"/>
        <w:ind w:left="0"/>
        <w:jc w:val="both"/>
      </w:pPr>
      <w:r>
        <w:rPr>
          <w:rFonts w:ascii="Times New Roman"/>
          <w:b w:val="false"/>
          <w:i w:val="false"/>
          <w:color w:val="000000"/>
          <w:sz w:val="28"/>
        </w:rPr>
        <w:t>
      4. Осы қаулының орындалуын бақылау Атырау облысы әкімінің жетекшілік ететін орынбасарына жүктелсін.</w:t>
      </w:r>
    </w:p>
    <w:bookmarkEnd w:id="4"/>
    <w:bookmarkStart w:name="z10" w:id="5"/>
    <w:p>
      <w:pPr>
        <w:spacing w:after="0"/>
        <w:ind w:left="0"/>
        <w:jc w:val="both"/>
      </w:pPr>
      <w:r>
        <w:rPr>
          <w:rFonts w:ascii="Times New Roman"/>
          <w:b w:val="false"/>
          <w:i w:val="false"/>
          <w:color w:val="000000"/>
          <w:sz w:val="28"/>
        </w:rPr>
        <w:t>
      5. Осы қаулы қол қойылған күнінен бастап күшіне енеді және ол алғашқы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"18" шілдедегі</w:t>
            </w:r>
            <w:r>
              <w:br/>
            </w:r>
            <w:r>
              <w:rPr>
                <w:rFonts w:ascii="Times New Roman"/>
                <w:b w:val="false"/>
                <w:i w:val="false"/>
                <w:color w:val="000000"/>
                <w:sz w:val="20"/>
              </w:rPr>
              <w:t>№ 126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"18" шілдедегі</w:t>
            </w:r>
            <w:r>
              <w:br/>
            </w:r>
            <w:r>
              <w:rPr>
                <w:rFonts w:ascii="Times New Roman"/>
                <w:b w:val="false"/>
                <w:i w:val="false"/>
                <w:color w:val="000000"/>
                <w:sz w:val="20"/>
              </w:rPr>
              <w:t>№ 126 қаулысымен бекітілген</w:t>
            </w:r>
          </w:p>
        </w:tc>
      </w:tr>
    </w:tbl>
    <w:bookmarkStart w:name="z14" w:id="6"/>
    <w:p>
      <w:pPr>
        <w:spacing w:after="0"/>
        <w:ind w:left="0"/>
        <w:jc w:val="left"/>
      </w:pPr>
      <w:r>
        <w:rPr>
          <w:rFonts w:ascii="Times New Roman"/>
          <w:b/>
          <w:i w:val="false"/>
          <w:color w:val="000000"/>
        </w:rPr>
        <w:t xml:space="preserve"> "Атырау облысы Мәдениет және тілдерді дамыту басқармасы" мемлекеттік мекемесі туралы ЕРЕЖЕ</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1. Атырау облысы Мәдениет және тілдерді дамыту басқармасы (бұдан әрі - Басқарма) Атырау облысы бойынша мәдениет және тіл саясаты басшылықты жүзеге асыратын Қазақстан Республикасының мемлекеттік органы болып табылады.</w:t>
      </w:r>
    </w:p>
    <w:bookmarkEnd w:id="8"/>
    <w:bookmarkStart w:name="z17" w:id="9"/>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8" w:id="10"/>
    <w:p>
      <w:pPr>
        <w:spacing w:after="0"/>
        <w:ind w:left="0"/>
        <w:jc w:val="both"/>
      </w:pPr>
      <w:r>
        <w:rPr>
          <w:rFonts w:ascii="Times New Roman"/>
          <w:b w:val="false"/>
          <w:i w:val="false"/>
          <w:color w:val="000000"/>
          <w:sz w:val="28"/>
        </w:rPr>
        <w:t>
      3. Басқарма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9" w:id="11"/>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1"/>
    <w:bookmarkStart w:name="z20" w:id="12"/>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21"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2" w:id="14"/>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4"/>
    <w:bookmarkStart w:name="z23" w:id="15"/>
    <w:p>
      <w:pPr>
        <w:spacing w:after="0"/>
        <w:ind w:left="0"/>
        <w:jc w:val="both"/>
      </w:pPr>
      <w:r>
        <w:rPr>
          <w:rFonts w:ascii="Times New Roman"/>
          <w:b w:val="false"/>
          <w:i w:val="false"/>
          <w:color w:val="000000"/>
          <w:sz w:val="28"/>
        </w:rPr>
        <w:t>
      8. Басқарманың орналасқан жері: 060010, Қазақстан Республикасы, Атырау облысы, Атырау қаласы, Әйтеке би, 77.</w:t>
      </w:r>
    </w:p>
    <w:bookmarkEnd w:id="15"/>
    <w:bookmarkStart w:name="z24" w:id="16"/>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6"/>
    <w:bookmarkStart w:name="z25" w:id="17"/>
    <w:p>
      <w:pPr>
        <w:spacing w:after="0"/>
        <w:ind w:left="0"/>
        <w:jc w:val="both"/>
      </w:pPr>
      <w:r>
        <w:rPr>
          <w:rFonts w:ascii="Times New Roman"/>
          <w:b w:val="false"/>
          <w:i w:val="false"/>
          <w:color w:val="000000"/>
          <w:sz w:val="28"/>
        </w:rPr>
        <w:t>
      10. Басқарманың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7"/>
    <w:bookmarkStart w:name="z26" w:id="18"/>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18"/>
    <w:bookmarkStart w:name="z27"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8" w:id="20"/>
    <w:p>
      <w:pPr>
        <w:spacing w:after="0"/>
        <w:ind w:left="0"/>
        <w:jc w:val="left"/>
      </w:pPr>
      <w:r>
        <w:rPr>
          <w:rFonts w:ascii="Times New Roman"/>
          <w:b/>
          <w:i w:val="false"/>
          <w:color w:val="000000"/>
        </w:rPr>
        <w:t xml:space="preserve"> 2. Басқарманың мақсаттары мен өкілеттіктері</w:t>
      </w:r>
    </w:p>
    <w:bookmarkEnd w:id="20"/>
    <w:bookmarkStart w:name="z29" w:id="21"/>
    <w:p>
      <w:pPr>
        <w:spacing w:after="0"/>
        <w:ind w:left="0"/>
        <w:jc w:val="both"/>
      </w:pPr>
      <w:r>
        <w:rPr>
          <w:rFonts w:ascii="Times New Roman"/>
          <w:b w:val="false"/>
          <w:i w:val="false"/>
          <w:color w:val="000000"/>
          <w:sz w:val="28"/>
        </w:rPr>
        <w:t>
      12. Мақсаттары:</w:t>
      </w:r>
    </w:p>
    <w:bookmarkEnd w:id="21"/>
    <w:bookmarkStart w:name="z30" w:id="22"/>
    <w:p>
      <w:pPr>
        <w:spacing w:after="0"/>
        <w:ind w:left="0"/>
        <w:jc w:val="both"/>
      </w:pPr>
      <w:r>
        <w:rPr>
          <w:rFonts w:ascii="Times New Roman"/>
          <w:b w:val="false"/>
          <w:i w:val="false"/>
          <w:color w:val="000000"/>
          <w:sz w:val="28"/>
        </w:rPr>
        <w:t>
      1) мәдениет саласындағы мемлекеттік саясатты іске асыру;</w:t>
      </w:r>
    </w:p>
    <w:bookmarkEnd w:id="22"/>
    <w:bookmarkStart w:name="z31" w:id="23"/>
    <w:p>
      <w:pPr>
        <w:spacing w:after="0"/>
        <w:ind w:left="0"/>
        <w:jc w:val="both"/>
      </w:pPr>
      <w:r>
        <w:rPr>
          <w:rFonts w:ascii="Times New Roman"/>
          <w:b w:val="false"/>
          <w:i w:val="false"/>
          <w:color w:val="000000"/>
          <w:sz w:val="28"/>
        </w:rPr>
        <w:t>
      2) мәдени құндылықтарға еркін қол жеткізуді қамтамасыз ету;</w:t>
      </w:r>
    </w:p>
    <w:bookmarkEnd w:id="23"/>
    <w:bookmarkStart w:name="z32" w:id="24"/>
    <w:p>
      <w:pPr>
        <w:spacing w:after="0"/>
        <w:ind w:left="0"/>
        <w:jc w:val="both"/>
      </w:pPr>
      <w:r>
        <w:rPr>
          <w:rFonts w:ascii="Times New Roman"/>
          <w:b w:val="false"/>
          <w:i w:val="false"/>
          <w:color w:val="000000"/>
          <w:sz w:val="28"/>
        </w:rPr>
        <w:t>
      3) тарихи-мәдени мұра объектілерін қорғау және пайдалану жұмыстарын ұйымдастыру;</w:t>
      </w:r>
    </w:p>
    <w:bookmarkEnd w:id="24"/>
    <w:bookmarkStart w:name="z33" w:id="25"/>
    <w:p>
      <w:pPr>
        <w:spacing w:after="0"/>
        <w:ind w:left="0"/>
        <w:jc w:val="both"/>
      </w:pPr>
      <w:r>
        <w:rPr>
          <w:rFonts w:ascii="Times New Roman"/>
          <w:b w:val="false"/>
          <w:i w:val="false"/>
          <w:color w:val="000000"/>
          <w:sz w:val="28"/>
        </w:rPr>
        <w:t>
      4) тiлдердi дамыту саласындағы бiрыңғай мемлекеттiк саясаттың iске асырылуын қамтамасыз ету.</w:t>
      </w:r>
    </w:p>
    <w:bookmarkEnd w:id="25"/>
    <w:bookmarkStart w:name="z34" w:id="26"/>
    <w:p>
      <w:pPr>
        <w:spacing w:after="0"/>
        <w:ind w:left="0"/>
        <w:jc w:val="both"/>
      </w:pPr>
      <w:r>
        <w:rPr>
          <w:rFonts w:ascii="Times New Roman"/>
          <w:b w:val="false"/>
          <w:i w:val="false"/>
          <w:color w:val="000000"/>
          <w:sz w:val="28"/>
        </w:rPr>
        <w:t>
      13. Өкілеттіктері:</w:t>
      </w:r>
    </w:p>
    <w:bookmarkEnd w:id="26"/>
    <w:bookmarkStart w:name="z35" w:id="27"/>
    <w:p>
      <w:pPr>
        <w:spacing w:after="0"/>
        <w:ind w:left="0"/>
        <w:jc w:val="both"/>
      </w:pPr>
      <w:r>
        <w:rPr>
          <w:rFonts w:ascii="Times New Roman"/>
          <w:b w:val="false"/>
          <w:i w:val="false"/>
          <w:color w:val="000000"/>
          <w:sz w:val="28"/>
        </w:rPr>
        <w:t>
      1) құқықтары:</w:t>
      </w:r>
    </w:p>
    <w:bookmarkEnd w:id="27"/>
    <w:bookmarkStart w:name="z36" w:id="28"/>
    <w:p>
      <w:pPr>
        <w:spacing w:after="0"/>
        <w:ind w:left="0"/>
        <w:jc w:val="both"/>
      </w:pPr>
      <w:r>
        <w:rPr>
          <w:rFonts w:ascii="Times New Roman"/>
          <w:b w:val="false"/>
          <w:i w:val="false"/>
          <w:color w:val="000000"/>
          <w:sz w:val="28"/>
        </w:rPr>
        <w:t>
      өз құзыреті шегінде орындалуға міндетті құқықтық актілер қабылдауға;</w:t>
      </w:r>
    </w:p>
    <w:bookmarkEnd w:id="28"/>
    <w:bookmarkStart w:name="z37" w:id="29"/>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ақпараттар мен құжаттарды сұратуға және алуға;</w:t>
      </w:r>
    </w:p>
    <w:bookmarkEnd w:id="29"/>
    <w:bookmarkStart w:name="z38" w:id="30"/>
    <w:p>
      <w:pPr>
        <w:spacing w:after="0"/>
        <w:ind w:left="0"/>
        <w:jc w:val="both"/>
      </w:pPr>
      <w:r>
        <w:rPr>
          <w:rFonts w:ascii="Times New Roman"/>
          <w:b w:val="false"/>
          <w:i w:val="false"/>
          <w:color w:val="000000"/>
          <w:sz w:val="28"/>
        </w:rPr>
        <w:t>
      уәкілетті органмен келісім бойынша шығармашылық қызметтің түрлі салаларында республикалық конкурстар мен фестивальдер өткізуді ұйымдастыруға құқылы;</w:t>
      </w:r>
    </w:p>
    <w:bookmarkEnd w:id="30"/>
    <w:bookmarkStart w:name="z39" w:id="31"/>
    <w:p>
      <w:pPr>
        <w:spacing w:after="0"/>
        <w:ind w:left="0"/>
        <w:jc w:val="both"/>
      </w:pPr>
      <w:r>
        <w:rPr>
          <w:rFonts w:ascii="Times New Roman"/>
          <w:b w:val="false"/>
          <w:i w:val="false"/>
          <w:color w:val="000000"/>
          <w:sz w:val="28"/>
        </w:rPr>
        <w:t>
      қолданыстағы заңнамалық актілерде және осы Ереженің функцияларында көзделген басқа да құқықтарды жүзеге асыруға құқығы бар;</w:t>
      </w:r>
    </w:p>
    <w:bookmarkEnd w:id="31"/>
    <w:bookmarkStart w:name="z40" w:id="32"/>
    <w:p>
      <w:pPr>
        <w:spacing w:after="0"/>
        <w:ind w:left="0"/>
        <w:jc w:val="both"/>
      </w:pPr>
      <w:r>
        <w:rPr>
          <w:rFonts w:ascii="Times New Roman"/>
          <w:b w:val="false"/>
          <w:i w:val="false"/>
          <w:color w:val="000000"/>
          <w:sz w:val="28"/>
        </w:rPr>
        <w:t>
      2) міндеттері: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заңнамасын сақтау;</w:t>
      </w:r>
    </w:p>
    <w:bookmarkStart w:name="z42" w:id="33"/>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w:t>
      </w:r>
    </w:p>
    <w:bookmarkEnd w:id="33"/>
    <w:bookmarkStart w:name="z43" w:id="34"/>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34"/>
    <w:bookmarkStart w:name="z44" w:id="35"/>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35"/>
    <w:bookmarkStart w:name="z45" w:id="36"/>
    <w:p>
      <w:pPr>
        <w:spacing w:after="0"/>
        <w:ind w:left="0"/>
        <w:jc w:val="both"/>
      </w:pPr>
      <w:r>
        <w:rPr>
          <w:rFonts w:ascii="Times New Roman"/>
          <w:b w:val="false"/>
          <w:i w:val="false"/>
          <w:color w:val="000000"/>
          <w:sz w:val="28"/>
        </w:rPr>
        <w:t>
      14. Функциялары:</w:t>
      </w:r>
    </w:p>
    <w:bookmarkEnd w:id="36"/>
    <w:bookmarkStart w:name="z46" w:id="37"/>
    <w:p>
      <w:pPr>
        <w:spacing w:after="0"/>
        <w:ind w:left="0"/>
        <w:jc w:val="both"/>
      </w:pPr>
      <w:r>
        <w:rPr>
          <w:rFonts w:ascii="Times New Roman"/>
          <w:b w:val="false"/>
          <w:i w:val="false"/>
          <w:color w:val="000000"/>
          <w:sz w:val="28"/>
        </w:rPr>
        <w:t>
      1) театр, музыка өнерін, мәдени-демалыс қызметі мен халық шығармашылығын, кітапхана және музей ісін дамыту бойынша облыстың мемлекеттік мәдениет ұйымдарының қызметін қолдайды және үйлестіреді, облыстың мәдениет саласындағы мекемелерінің қызметін қамтамасыз етеді;</w:t>
      </w:r>
    </w:p>
    <w:bookmarkEnd w:id="37"/>
    <w:bookmarkStart w:name="z47" w:id="38"/>
    <w:p>
      <w:pPr>
        <w:spacing w:after="0"/>
        <w:ind w:left="0"/>
        <w:jc w:val="both"/>
      </w:pPr>
      <w:r>
        <w:rPr>
          <w:rFonts w:ascii="Times New Roman"/>
          <w:b w:val="false"/>
          <w:i w:val="false"/>
          <w:color w:val="000000"/>
          <w:sz w:val="28"/>
        </w:rPr>
        <w:t>
      2) шығармашылық қызметтің түрлі салаларында облыстық (өңірлік) байқаулар, фестивальдер және конкурстар өткізуді ұйымдастырады;</w:t>
      </w:r>
    </w:p>
    <w:bookmarkEnd w:id="38"/>
    <w:bookmarkStart w:name="z48" w:id="39"/>
    <w:p>
      <w:pPr>
        <w:spacing w:after="0"/>
        <w:ind w:left="0"/>
        <w:jc w:val="both"/>
      </w:pPr>
      <w:r>
        <w:rPr>
          <w:rFonts w:ascii="Times New Roman"/>
          <w:b w:val="false"/>
          <w:i w:val="false"/>
          <w:color w:val="000000"/>
          <w:sz w:val="28"/>
        </w:rPr>
        <w:t>
      3) облыстың мәдени құндылықтарын есепке алу, қорғау, консервациялау және реставрациялау, сондай-ақ пайдалану, елдің көрнекті мәдениет қайраткерлерін мәңгі есте қалдыру жөніндегі жұмысты ұйымдастырады;</w:t>
      </w:r>
    </w:p>
    <w:bookmarkEnd w:id="39"/>
    <w:bookmarkStart w:name="z49" w:id="40"/>
    <w:p>
      <w:pPr>
        <w:spacing w:after="0"/>
        <w:ind w:left="0"/>
        <w:jc w:val="both"/>
      </w:pPr>
      <w:r>
        <w:rPr>
          <w:rFonts w:ascii="Times New Roman"/>
          <w:b w:val="false"/>
          <w:i w:val="false"/>
          <w:color w:val="000000"/>
          <w:sz w:val="28"/>
        </w:rPr>
        <w:t>
      4) мәдени құндылықтарды уақытша әкету жөнiндегi сараптама комиссиясын құрады;</w:t>
      </w:r>
    </w:p>
    <w:bookmarkEnd w:id="40"/>
    <w:bookmarkStart w:name="z50" w:id="41"/>
    <w:p>
      <w:pPr>
        <w:spacing w:after="0"/>
        <w:ind w:left="0"/>
        <w:jc w:val="both"/>
      </w:pPr>
      <w:r>
        <w:rPr>
          <w:rFonts w:ascii="Times New Roman"/>
          <w:b w:val="false"/>
          <w:i w:val="false"/>
          <w:color w:val="000000"/>
          <w:sz w:val="28"/>
        </w:rPr>
        <w:t>
      5) тиісті аумақта орналасқан мәдениет ұйымдарының қызметіне мониторингті жүзеге асырады және уәкілетті органға ақпарат, сондай-ақ белгіленген нысанда статистикалық есептер береді;</w:t>
      </w:r>
    </w:p>
    <w:bookmarkEnd w:id="41"/>
    <w:bookmarkStart w:name="z51" w:id="42"/>
    <w:p>
      <w:pPr>
        <w:spacing w:after="0"/>
        <w:ind w:left="0"/>
        <w:jc w:val="both"/>
      </w:pPr>
      <w:r>
        <w:rPr>
          <w:rFonts w:ascii="Times New Roman"/>
          <w:b w:val="false"/>
          <w:i w:val="false"/>
          <w:color w:val="000000"/>
          <w:sz w:val="28"/>
        </w:rPr>
        <w:t>
      6) облыстық деңгейде сауықтық мәдени-бұқаралық іс-шаралар өткізуді жүзеге асырады;</w:t>
      </w:r>
    </w:p>
    <w:bookmarkEnd w:id="42"/>
    <w:bookmarkStart w:name="z52" w:id="43"/>
    <w:p>
      <w:pPr>
        <w:spacing w:after="0"/>
        <w:ind w:left="0"/>
        <w:jc w:val="both"/>
      </w:pPr>
      <w:r>
        <w:rPr>
          <w:rFonts w:ascii="Times New Roman"/>
          <w:b w:val="false"/>
          <w:i w:val="false"/>
          <w:color w:val="000000"/>
          <w:sz w:val="28"/>
        </w:rPr>
        <w:t>
      7) облыстың мемлекеттік мәдениет ұйымдарын аттестаттаудан өткізеді;</w:t>
      </w:r>
    </w:p>
    <w:bookmarkEnd w:id="43"/>
    <w:bookmarkStart w:name="z53" w:id="44"/>
    <w:p>
      <w:pPr>
        <w:spacing w:after="0"/>
        <w:ind w:left="0"/>
        <w:jc w:val="both"/>
      </w:pPr>
      <w:r>
        <w:rPr>
          <w:rFonts w:ascii="Times New Roman"/>
          <w:b w:val="false"/>
          <w:i w:val="false"/>
          <w:color w:val="000000"/>
          <w:sz w:val="28"/>
        </w:rPr>
        <w:t>
      8) өз құзыреті шегінде мәдениет саласындағы коммуналдық меншікті басқаруды жүзеге асырады;</w:t>
      </w:r>
    </w:p>
    <w:bookmarkEnd w:id="44"/>
    <w:bookmarkStart w:name="z54" w:id="45"/>
    <w:p>
      <w:pPr>
        <w:spacing w:after="0"/>
        <w:ind w:left="0"/>
        <w:jc w:val="both"/>
      </w:pPr>
      <w:r>
        <w:rPr>
          <w:rFonts w:ascii="Times New Roman"/>
          <w:b w:val="false"/>
          <w:i w:val="false"/>
          <w:color w:val="000000"/>
          <w:sz w:val="28"/>
        </w:rPr>
        <w:t>
      9) облыстың мәдени мақсаттағы объектілерінің құрылысы, реконструкциясы және жөнделуі бойынша тапсырысшы болады;</w:t>
      </w:r>
    </w:p>
    <w:bookmarkEnd w:id="45"/>
    <w:bookmarkStart w:name="z55" w:id="46"/>
    <w:p>
      <w:pPr>
        <w:spacing w:after="0"/>
        <w:ind w:left="0"/>
        <w:jc w:val="both"/>
      </w:pPr>
      <w:r>
        <w:rPr>
          <w:rFonts w:ascii="Times New Roman"/>
          <w:b w:val="false"/>
          <w:i w:val="false"/>
          <w:color w:val="000000"/>
          <w:sz w:val="28"/>
        </w:rPr>
        <w:t>
      10) тарихи-мәдени мұраны сақтау жөніндегі жұмысты ұйымдастырады, тарихи, ұлттық және мәдени дәстүрлер мен салттардың дамуына ықпал жасайды;</w:t>
      </w:r>
    </w:p>
    <w:bookmarkEnd w:id="46"/>
    <w:bookmarkStart w:name="z56" w:id="47"/>
    <w:p>
      <w:pPr>
        <w:spacing w:after="0"/>
        <w:ind w:left="0"/>
        <w:jc w:val="both"/>
      </w:pPr>
      <w:r>
        <w:rPr>
          <w:rFonts w:ascii="Times New Roman"/>
          <w:b w:val="false"/>
          <w:i w:val="false"/>
          <w:color w:val="000000"/>
          <w:sz w:val="28"/>
        </w:rPr>
        <w:t>
      11) мәдени құндылықтарды уақытша әкету құқығына куәлік береді;</w:t>
      </w:r>
    </w:p>
    <w:bookmarkEnd w:id="47"/>
    <w:bookmarkStart w:name="z57" w:id="48"/>
    <w:p>
      <w:pPr>
        <w:spacing w:after="0"/>
        <w:ind w:left="0"/>
        <w:jc w:val="both"/>
      </w:pPr>
      <w:r>
        <w:rPr>
          <w:rFonts w:ascii="Times New Roman"/>
          <w:b w:val="false"/>
          <w:i w:val="false"/>
          <w:color w:val="000000"/>
          <w:sz w:val="28"/>
        </w:rPr>
        <w:t>
      12) облыстың мемлекеттік кітапханаларының біріне "Орталық" мәртебесін беру жөнінде жұмысты үйлестіреді;</w:t>
      </w:r>
    </w:p>
    <w:bookmarkEnd w:id="48"/>
    <w:bookmarkStart w:name="z58" w:id="49"/>
    <w:p>
      <w:pPr>
        <w:spacing w:after="0"/>
        <w:ind w:left="0"/>
        <w:jc w:val="both"/>
      </w:pPr>
      <w:r>
        <w:rPr>
          <w:rFonts w:ascii="Times New Roman"/>
          <w:b w:val="false"/>
          <w:i w:val="false"/>
          <w:color w:val="000000"/>
          <w:sz w:val="28"/>
        </w:rPr>
        <w:t>
      13) талантты жастарды және перспективалы шығармашылық ұжымдарды іздестіруге және қолдауға бағытталған іс-шаралар кешенін жүзеге асырады;</w:t>
      </w:r>
    </w:p>
    <w:bookmarkEnd w:id="49"/>
    <w:bookmarkStart w:name="z59" w:id="50"/>
    <w:p>
      <w:pPr>
        <w:spacing w:after="0"/>
        <w:ind w:left="0"/>
        <w:jc w:val="both"/>
      </w:pPr>
      <w:r>
        <w:rPr>
          <w:rFonts w:ascii="Times New Roman"/>
          <w:b w:val="false"/>
          <w:i w:val="false"/>
          <w:color w:val="000000"/>
          <w:sz w:val="28"/>
        </w:rPr>
        <w:t>
      14) мәдениет саласында әлеуметтік маңызы бар іс-шаралар өткізуді жүзеге асырады;</w:t>
      </w:r>
    </w:p>
    <w:bookmarkEnd w:id="50"/>
    <w:bookmarkStart w:name="z60" w:id="51"/>
    <w:p>
      <w:pPr>
        <w:spacing w:after="0"/>
        <w:ind w:left="0"/>
        <w:jc w:val="both"/>
      </w:pPr>
      <w:r>
        <w:rPr>
          <w:rFonts w:ascii="Times New Roman"/>
          <w:b w:val="false"/>
          <w:i w:val="false"/>
          <w:color w:val="000000"/>
          <w:sz w:val="28"/>
        </w:rPr>
        <w:t>
      15) ұлттық мәдени игілік объектілерінің айрықша режимінің сақталуын қамтамасыз етеді;</w:t>
      </w:r>
    </w:p>
    <w:bookmarkEnd w:id="51"/>
    <w:bookmarkStart w:name="z61" w:id="52"/>
    <w:p>
      <w:pPr>
        <w:spacing w:after="0"/>
        <w:ind w:left="0"/>
        <w:jc w:val="both"/>
      </w:pPr>
      <w:r>
        <w:rPr>
          <w:rFonts w:ascii="Times New Roman"/>
          <w:b w:val="false"/>
          <w:i w:val="false"/>
          <w:color w:val="000000"/>
          <w:sz w:val="28"/>
        </w:rPr>
        <w:t>
      16) бюджет қаражаты көлемі шегінде балалар мен жасөспірімдерге арналған шығармашылық үйірмелерді қаржыландыруға мемлекеттік шығармашылық тапсырысты бекітеді;</w:t>
      </w:r>
    </w:p>
    <w:bookmarkEnd w:id="52"/>
    <w:bookmarkStart w:name="z62" w:id="53"/>
    <w:p>
      <w:pPr>
        <w:spacing w:after="0"/>
        <w:ind w:left="0"/>
        <w:jc w:val="both"/>
      </w:pPr>
      <w:r>
        <w:rPr>
          <w:rFonts w:ascii="Times New Roman"/>
          <w:b w:val="false"/>
          <w:i w:val="false"/>
          <w:color w:val="000000"/>
          <w:sz w:val="28"/>
        </w:rPr>
        <w:t>
      17) мемлекеттік шығармашылық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шығармашылық үйірмелерде мемлекеттік шығармашылық тапсырысты орналастыруды қамтамасыз етеді;</w:t>
      </w:r>
    </w:p>
    <w:bookmarkEnd w:id="53"/>
    <w:bookmarkStart w:name="z63" w:id="54"/>
    <w:p>
      <w:pPr>
        <w:spacing w:after="0"/>
        <w:ind w:left="0"/>
        <w:jc w:val="both"/>
      </w:pPr>
      <w:r>
        <w:rPr>
          <w:rFonts w:ascii="Times New Roman"/>
          <w:b w:val="false"/>
          <w:i w:val="false"/>
          <w:color w:val="000000"/>
          <w:sz w:val="28"/>
        </w:rPr>
        <w:t>
      18) электрондық және жалпыға қолжетімді форматтарда мемлекеттік шығармашылық тапсырысты орналастырудың, оның сапасын бақылаудың және нысаналы игерілуінің барлық кезеңдері мен рәсімдерінің орындалуын қамтамасыз етеді;</w:t>
      </w:r>
    </w:p>
    <w:bookmarkEnd w:id="54"/>
    <w:bookmarkStart w:name="z64" w:id="55"/>
    <w:p>
      <w:pPr>
        <w:spacing w:after="0"/>
        <w:ind w:left="0"/>
        <w:jc w:val="both"/>
      </w:pPr>
      <w:r>
        <w:rPr>
          <w:rFonts w:ascii="Times New Roman"/>
          <w:b w:val="false"/>
          <w:i w:val="false"/>
          <w:color w:val="000000"/>
          <w:sz w:val="28"/>
        </w:rPr>
        <w:t>
      19) тарихи-мәдени мұра объектілерін анықтауды, есепке алуды, сақтауды, зерделеуді, пайдалануды және олардың жай-күйін мониторингтеуді қамтамасыз етеді;</w:t>
      </w:r>
    </w:p>
    <w:bookmarkEnd w:id="55"/>
    <w:bookmarkStart w:name="z65" w:id="56"/>
    <w:p>
      <w:pPr>
        <w:spacing w:after="0"/>
        <w:ind w:left="0"/>
        <w:jc w:val="both"/>
      </w:pPr>
      <w:r>
        <w:rPr>
          <w:rFonts w:ascii="Times New Roman"/>
          <w:b w:val="false"/>
          <w:i w:val="false"/>
          <w:color w:val="000000"/>
          <w:sz w:val="28"/>
        </w:rPr>
        <w:t>
      20) тарих және мәдениет ескерткіштеріндегі ғылыми-реставрациялық жұмыстарды жүргізуді қамтамасыз етеді;</w:t>
      </w:r>
    </w:p>
    <w:bookmarkEnd w:id="56"/>
    <w:bookmarkStart w:name="z66" w:id="57"/>
    <w:p>
      <w:pPr>
        <w:spacing w:after="0"/>
        <w:ind w:left="0"/>
        <w:jc w:val="both"/>
      </w:pPr>
      <w:r>
        <w:rPr>
          <w:rFonts w:ascii="Times New Roman"/>
          <w:b w:val="false"/>
          <w:i w:val="false"/>
          <w:color w:val="000000"/>
          <w:sz w:val="28"/>
        </w:rPr>
        <w:t>
      21) тиiстi аумақтардың экономикалық және әлеуметтiк даму жоспарларында жергiлiктi маңызы бар тарих және мәдениет ескерткіштерін есепке алуды, сақтауды, зерделеуді, оларға ғылыми-реставрациялық жұмыстарды және археологиялық жұмыстарды ұйымдастыру жөнiндегi iс-шараларды көздейдi;</w:t>
      </w:r>
    </w:p>
    <w:bookmarkEnd w:id="57"/>
    <w:bookmarkStart w:name="z67" w:id="58"/>
    <w:p>
      <w:pPr>
        <w:spacing w:after="0"/>
        <w:ind w:left="0"/>
        <w:jc w:val="both"/>
      </w:pPr>
      <w:r>
        <w:rPr>
          <w:rFonts w:ascii="Times New Roman"/>
          <w:b w:val="false"/>
          <w:i w:val="false"/>
          <w:color w:val="000000"/>
          <w:sz w:val="28"/>
        </w:rPr>
        <w:t>
      22)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лицензиялауды келіседі;</w:t>
      </w:r>
    </w:p>
    <w:bookmarkEnd w:id="58"/>
    <w:bookmarkStart w:name="z68" w:id="59"/>
    <w:p>
      <w:pPr>
        <w:spacing w:after="0"/>
        <w:ind w:left="0"/>
        <w:jc w:val="both"/>
      </w:pPr>
      <w:r>
        <w:rPr>
          <w:rFonts w:ascii="Times New Roman"/>
          <w:b w:val="false"/>
          <w:i w:val="false"/>
          <w:color w:val="000000"/>
          <w:sz w:val="28"/>
        </w:rPr>
        <w:t>
      23) уәкiлеттi органмен келiсу бойынша қала құрылысы жобаларын әзiрлеу және бекiту кезiнде барлық санаттағы тарих және мәдениет ескерткiштерiн анықтау, зерделеу, сақтау жөнiндегi іс-шараларды орындауды, тиісті жергілікті жердің тарихи-сәулет тiрек жоспарларын және карта-схемаларын жасауды қамтамасыз етедi;</w:t>
      </w:r>
    </w:p>
    <w:bookmarkEnd w:id="59"/>
    <w:bookmarkStart w:name="z69" w:id="60"/>
    <w:p>
      <w:pPr>
        <w:spacing w:after="0"/>
        <w:ind w:left="0"/>
        <w:jc w:val="both"/>
      </w:pPr>
      <w:r>
        <w:rPr>
          <w:rFonts w:ascii="Times New Roman"/>
          <w:b w:val="false"/>
          <w:i w:val="false"/>
          <w:color w:val="000000"/>
          <w:sz w:val="28"/>
        </w:rPr>
        <w:t>
      24) тиісті елді мекендердің бас жоспарларына тарихи-сәулет тiрек жоспарларын енгізу жөніндегі жұмысты жүргізеді;</w:t>
      </w:r>
    </w:p>
    <w:bookmarkEnd w:id="60"/>
    <w:bookmarkStart w:name="z70" w:id="61"/>
    <w:p>
      <w:pPr>
        <w:spacing w:after="0"/>
        <w:ind w:left="0"/>
        <w:jc w:val="both"/>
      </w:pPr>
      <w:r>
        <w:rPr>
          <w:rFonts w:ascii="Times New Roman"/>
          <w:b w:val="false"/>
          <w:i w:val="false"/>
          <w:color w:val="000000"/>
          <w:sz w:val="28"/>
        </w:rPr>
        <w:t>
      25) қорғау мiндеттемелерiн ресiмдейдi және береді, тарих және мәдениет ескерткішінің меншiк иелерi мен пайдаланушыларының оларды орындауын бақылайды;</w:t>
      </w:r>
    </w:p>
    <w:bookmarkEnd w:id="61"/>
    <w:bookmarkStart w:name="z71" w:id="62"/>
    <w:p>
      <w:pPr>
        <w:spacing w:after="0"/>
        <w:ind w:left="0"/>
        <w:jc w:val="both"/>
      </w:pPr>
      <w:r>
        <w:rPr>
          <w:rFonts w:ascii="Times New Roman"/>
          <w:b w:val="false"/>
          <w:i w:val="false"/>
          <w:color w:val="000000"/>
          <w:sz w:val="28"/>
        </w:rPr>
        <w:t>
      26) монументтік өнер құрылыстарын орнату жөніндегі жұмысты жүргізеді;</w:t>
      </w:r>
    </w:p>
    <w:bookmarkEnd w:id="62"/>
    <w:bookmarkStart w:name="z72" w:id="63"/>
    <w:p>
      <w:pPr>
        <w:spacing w:after="0"/>
        <w:ind w:left="0"/>
        <w:jc w:val="both"/>
      </w:pPr>
      <w:r>
        <w:rPr>
          <w:rFonts w:ascii="Times New Roman"/>
          <w:b w:val="false"/>
          <w:i w:val="false"/>
          <w:color w:val="000000"/>
          <w:sz w:val="28"/>
        </w:rPr>
        <w:t>
      27) мемориалдық тақталарды орнату жөніндегі жұмысты жүргізеді;</w:t>
      </w:r>
    </w:p>
    <w:bookmarkEnd w:id="63"/>
    <w:bookmarkStart w:name="z73" w:id="64"/>
    <w:p>
      <w:pPr>
        <w:spacing w:after="0"/>
        <w:ind w:left="0"/>
        <w:jc w:val="both"/>
      </w:pPr>
      <w:r>
        <w:rPr>
          <w:rFonts w:ascii="Times New Roman"/>
          <w:b w:val="false"/>
          <w:i w:val="false"/>
          <w:color w:val="000000"/>
          <w:sz w:val="28"/>
        </w:rPr>
        <w:t>
      28) жергілікті маңызы бар тарих және мәдениет ескерткiштерiне жоспарланатын ғылыми-реставрациялық жұмыстардың ғылыми-жобалау құжаттамасын қарайды және келiседi;</w:t>
      </w:r>
    </w:p>
    <w:bookmarkEnd w:id="64"/>
    <w:bookmarkStart w:name="z74" w:id="65"/>
    <w:p>
      <w:pPr>
        <w:spacing w:after="0"/>
        <w:ind w:left="0"/>
        <w:jc w:val="both"/>
      </w:pPr>
      <w:r>
        <w:rPr>
          <w:rFonts w:ascii="Times New Roman"/>
          <w:b w:val="false"/>
          <w:i w:val="false"/>
          <w:color w:val="000000"/>
          <w:sz w:val="28"/>
        </w:rPr>
        <w:t>
      29) уәкілетті органмен келісу бойынша тарихи-мәдени мұра объектiлерiн тарихи-мәдени сараптама қорытындысы негізінде жергілікті маңызы бар тарих және мәдениет ескерткiштерi деп тануды және оларды Жергілікті маңызы бар тарих және мәдениет ескерткіштерінің мемлекеттік тізіміне қосуды қамтамасыз етеді;</w:t>
      </w:r>
    </w:p>
    <w:bookmarkEnd w:id="65"/>
    <w:bookmarkStart w:name="z75" w:id="66"/>
    <w:p>
      <w:pPr>
        <w:spacing w:after="0"/>
        <w:ind w:left="0"/>
        <w:jc w:val="both"/>
      </w:pPr>
      <w:r>
        <w:rPr>
          <w:rFonts w:ascii="Times New Roman"/>
          <w:b w:val="false"/>
          <w:i w:val="false"/>
          <w:color w:val="000000"/>
          <w:sz w:val="28"/>
        </w:rPr>
        <w:t>
      30) уәкілетті органмен келісу бойынша жергілікті маңызы бар тарих және мәдениет ескерткішін тарихи-мәдени сараптама қорытындысы негізінде мәртебесінен айыру және оны Жергілікті маңызы бар тарих және мәдениет ескерткіштерінің мемлекеттік тізімінен алып тастау бойынша жұмыстарды ұйымдастырады;</w:t>
      </w:r>
    </w:p>
    <w:bookmarkEnd w:id="66"/>
    <w:bookmarkStart w:name="z76" w:id="67"/>
    <w:p>
      <w:pPr>
        <w:spacing w:after="0"/>
        <w:ind w:left="0"/>
        <w:jc w:val="both"/>
      </w:pPr>
      <w:r>
        <w:rPr>
          <w:rFonts w:ascii="Times New Roman"/>
          <w:b w:val="false"/>
          <w:i w:val="false"/>
          <w:color w:val="000000"/>
          <w:sz w:val="28"/>
        </w:rPr>
        <w:t>
      31)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p>
    <w:bookmarkEnd w:id="67"/>
    <w:bookmarkStart w:name="z77" w:id="68"/>
    <w:p>
      <w:pPr>
        <w:spacing w:after="0"/>
        <w:ind w:left="0"/>
        <w:jc w:val="both"/>
      </w:pPr>
      <w:r>
        <w:rPr>
          <w:rFonts w:ascii="Times New Roman"/>
          <w:b w:val="false"/>
          <w:i w:val="false"/>
          <w:color w:val="000000"/>
          <w:sz w:val="28"/>
        </w:rPr>
        <w:t>
      32)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p>
    <w:bookmarkEnd w:id="68"/>
    <w:bookmarkStart w:name="z78" w:id="69"/>
    <w:p>
      <w:pPr>
        <w:spacing w:after="0"/>
        <w:ind w:left="0"/>
        <w:jc w:val="both"/>
      </w:pPr>
      <w:r>
        <w:rPr>
          <w:rFonts w:ascii="Times New Roman"/>
          <w:b w:val="false"/>
          <w:i w:val="false"/>
          <w:color w:val="000000"/>
          <w:sz w:val="28"/>
        </w:rPr>
        <w:t>
      33) мемлекеттiк тiлдi және басқа тiлдердi дамытуға бағытталған облыстық маңызы бар шаралар кешенiн жүзеге асырады;</w:t>
      </w:r>
    </w:p>
    <w:bookmarkEnd w:id="69"/>
    <w:bookmarkStart w:name="z79" w:id="70"/>
    <w:p>
      <w:pPr>
        <w:spacing w:after="0"/>
        <w:ind w:left="0"/>
        <w:jc w:val="both"/>
      </w:pPr>
      <w:r>
        <w:rPr>
          <w:rFonts w:ascii="Times New Roman"/>
          <w:b w:val="false"/>
          <w:i w:val="false"/>
          <w:color w:val="000000"/>
          <w:sz w:val="28"/>
        </w:rPr>
        <w:t>
      34) облыстық ономастика комиссиясының қызметiн қамтамасыз етедi;</w:t>
      </w:r>
    </w:p>
    <w:bookmarkEnd w:id="70"/>
    <w:bookmarkStart w:name="z80" w:id="71"/>
    <w:p>
      <w:pPr>
        <w:spacing w:after="0"/>
        <w:ind w:left="0"/>
        <w:jc w:val="both"/>
      </w:pPr>
      <w:r>
        <w:rPr>
          <w:rFonts w:ascii="Times New Roman"/>
          <w:b w:val="false"/>
          <w:i w:val="false"/>
          <w:color w:val="000000"/>
          <w:sz w:val="28"/>
        </w:rPr>
        <w:t>
      35)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71"/>
    <w:bookmarkStart w:name="z81" w:id="72"/>
    <w:p>
      <w:pPr>
        <w:spacing w:after="0"/>
        <w:ind w:left="0"/>
        <w:jc w:val="left"/>
      </w:pPr>
      <w:r>
        <w:rPr>
          <w:rFonts w:ascii="Times New Roman"/>
          <w:b/>
          <w:i w:val="false"/>
          <w:color w:val="000000"/>
        </w:rPr>
        <w:t xml:space="preserve"> 3. Басқарма басшысының мәртебесі, өкілеттіктері</w:t>
      </w:r>
    </w:p>
    <w:bookmarkEnd w:id="72"/>
    <w:bookmarkStart w:name="z82" w:id="73"/>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73"/>
    <w:bookmarkStart w:name="z83" w:id="74"/>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лауазымға тағайындалады және лауазымнан босатылады.</w:t>
      </w:r>
    </w:p>
    <w:bookmarkEnd w:id="74"/>
    <w:bookmarkStart w:name="z84" w:id="75"/>
    <w:p>
      <w:pPr>
        <w:spacing w:after="0"/>
        <w:ind w:left="0"/>
        <w:jc w:val="both"/>
      </w:pPr>
      <w:r>
        <w:rPr>
          <w:rFonts w:ascii="Times New Roman"/>
          <w:b w:val="false"/>
          <w:i w:val="false"/>
          <w:color w:val="000000"/>
          <w:sz w:val="28"/>
        </w:rPr>
        <w:t>
      17. Басқарма басшысының Қазақстан Республикасының заңнамасына сәйкес лауазымға тағайындалатын және лауазымнан босатылатын орынбасары болады.</w:t>
      </w:r>
    </w:p>
    <w:bookmarkEnd w:id="75"/>
    <w:bookmarkStart w:name="z85" w:id="76"/>
    <w:p>
      <w:pPr>
        <w:spacing w:after="0"/>
        <w:ind w:left="0"/>
        <w:jc w:val="both"/>
      </w:pPr>
      <w:r>
        <w:rPr>
          <w:rFonts w:ascii="Times New Roman"/>
          <w:b w:val="false"/>
          <w:i w:val="false"/>
          <w:color w:val="000000"/>
          <w:sz w:val="28"/>
        </w:rPr>
        <w:t>
      18. Басқарма басшысының өкілеттіктері:</w:t>
      </w:r>
    </w:p>
    <w:bookmarkEnd w:id="76"/>
    <w:bookmarkStart w:name="z86" w:id="77"/>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77"/>
    <w:bookmarkStart w:name="z87" w:id="78"/>
    <w:p>
      <w:pPr>
        <w:spacing w:after="0"/>
        <w:ind w:left="0"/>
        <w:jc w:val="both"/>
      </w:pPr>
      <w:r>
        <w:rPr>
          <w:rFonts w:ascii="Times New Roman"/>
          <w:b w:val="false"/>
          <w:i w:val="false"/>
          <w:color w:val="000000"/>
          <w:sz w:val="28"/>
        </w:rPr>
        <w:t>
      2) мемлекеттік органдар мен басқа да ұйымдарда Басқарманың мүддесін білдіреді;</w:t>
      </w:r>
    </w:p>
    <w:bookmarkEnd w:id="78"/>
    <w:bookmarkStart w:name="z88" w:id="79"/>
    <w:p>
      <w:pPr>
        <w:spacing w:after="0"/>
        <w:ind w:left="0"/>
        <w:jc w:val="both"/>
      </w:pPr>
      <w:r>
        <w:rPr>
          <w:rFonts w:ascii="Times New Roman"/>
          <w:b w:val="false"/>
          <w:i w:val="false"/>
          <w:color w:val="000000"/>
          <w:sz w:val="28"/>
        </w:rPr>
        <w:t>
      3) өзінің орынбасары мен Басқарма қызметкерлерінің міндеттері мен өкілеттіктерін анықтайды;</w:t>
      </w:r>
    </w:p>
    <w:bookmarkEnd w:id="79"/>
    <w:bookmarkStart w:name="z89" w:id="80"/>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80"/>
    <w:bookmarkStart w:name="z90" w:id="81"/>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81"/>
    <w:bookmarkStart w:name="z91" w:id="82"/>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82"/>
    <w:bookmarkStart w:name="z92" w:id="83"/>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83"/>
    <w:bookmarkStart w:name="z93" w:id="84"/>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84"/>
    <w:bookmarkStart w:name="z94" w:id="85"/>
    <w:p>
      <w:pPr>
        <w:spacing w:after="0"/>
        <w:ind w:left="0"/>
        <w:jc w:val="both"/>
      </w:pPr>
      <w:r>
        <w:rPr>
          <w:rFonts w:ascii="Times New Roman"/>
          <w:b w:val="false"/>
          <w:i w:val="false"/>
          <w:color w:val="000000"/>
          <w:sz w:val="28"/>
        </w:rPr>
        <w:t>
      9) Заңнамаға сәйкес Басқарма мемлекеттік басқару органы болып табылатын мемлекеттік мекемелер мен кәсіпорындардың басшыларын қызметке тағайындайды және қызметтен босатады.</w:t>
      </w:r>
    </w:p>
    <w:bookmarkEnd w:id="85"/>
    <w:bookmarkStart w:name="z95" w:id="86"/>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жүзеге асырады.</w:t>
      </w:r>
    </w:p>
    <w:bookmarkEnd w:id="86"/>
    <w:bookmarkStart w:name="z96" w:id="87"/>
    <w:p>
      <w:pPr>
        <w:spacing w:after="0"/>
        <w:ind w:left="0"/>
        <w:jc w:val="both"/>
      </w:pPr>
      <w:r>
        <w:rPr>
          <w:rFonts w:ascii="Times New Roman"/>
          <w:b w:val="false"/>
          <w:i w:val="false"/>
          <w:color w:val="000000"/>
          <w:sz w:val="28"/>
        </w:rPr>
        <w:t>
      19. Басшы өз орынбасарының өкілеттігін қолданыстағы заңнамаға сәйкес айқындайды.</w:t>
      </w:r>
    </w:p>
    <w:bookmarkEnd w:id="87"/>
    <w:bookmarkStart w:name="z97" w:id="88"/>
    <w:p>
      <w:pPr>
        <w:spacing w:after="0"/>
        <w:ind w:left="0"/>
        <w:jc w:val="left"/>
      </w:pPr>
      <w:r>
        <w:rPr>
          <w:rFonts w:ascii="Times New Roman"/>
          <w:b/>
          <w:i w:val="false"/>
          <w:color w:val="000000"/>
        </w:rPr>
        <w:t xml:space="preserve"> 4. Басқарманың мүлкі</w:t>
      </w:r>
    </w:p>
    <w:bookmarkEnd w:id="88"/>
    <w:bookmarkStart w:name="z98" w:id="89"/>
    <w:p>
      <w:pPr>
        <w:spacing w:after="0"/>
        <w:ind w:left="0"/>
        <w:jc w:val="both"/>
      </w:pPr>
      <w:r>
        <w:rPr>
          <w:rFonts w:ascii="Times New Roman"/>
          <w:b w:val="false"/>
          <w:i w:val="false"/>
          <w:color w:val="000000"/>
          <w:sz w:val="28"/>
        </w:rPr>
        <w:t>
      20. Басқарма заңнамада көзделген жағдайларда жедел басқару құқығында оқшауланған мүлкі болуы мүмкін.</w:t>
      </w:r>
    </w:p>
    <w:bookmarkEnd w:id="89"/>
    <w:bookmarkStart w:name="z99" w:id="90"/>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0"/>
    <w:bookmarkStart w:name="z100" w:id="91"/>
    <w:p>
      <w:pPr>
        <w:spacing w:after="0"/>
        <w:ind w:left="0"/>
        <w:jc w:val="both"/>
      </w:pPr>
      <w:r>
        <w:rPr>
          <w:rFonts w:ascii="Times New Roman"/>
          <w:b w:val="false"/>
          <w:i w:val="false"/>
          <w:color w:val="000000"/>
          <w:sz w:val="28"/>
        </w:rPr>
        <w:t>
      Қазақстан Республикасының Ұлттық Банкі өзіне бекітіліп берілген, өзінің балансында тұрған мүлікті иелену, пайдалану және оған билік ету құқығын Қазақстан Республикасының атынан дербес жүзеге асырады.</w:t>
      </w:r>
    </w:p>
    <w:bookmarkEnd w:id="91"/>
    <w:bookmarkStart w:name="z101" w:id="92"/>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92"/>
    <w:bookmarkStart w:name="z102" w:id="93"/>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3"/>
    <w:bookmarkStart w:name="z103" w:id="94"/>
    <w:p>
      <w:pPr>
        <w:spacing w:after="0"/>
        <w:ind w:left="0"/>
        <w:jc w:val="left"/>
      </w:pPr>
      <w:r>
        <w:rPr>
          <w:rFonts w:ascii="Times New Roman"/>
          <w:b/>
          <w:i w:val="false"/>
          <w:color w:val="000000"/>
        </w:rPr>
        <w:t xml:space="preserve"> 5. Басқарманы қайта ұйымдастыру және тарату</w:t>
      </w:r>
    </w:p>
    <w:bookmarkEnd w:id="94"/>
    <w:bookmarkStart w:name="z104" w:id="95"/>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95"/>
    <w:p>
      <w:pPr>
        <w:spacing w:after="0"/>
        <w:ind w:left="0"/>
        <w:jc w:val="left"/>
      </w:pPr>
      <w:r>
        <w:rPr>
          <w:rFonts w:ascii="Times New Roman"/>
          <w:b/>
          <w:i w:val="false"/>
          <w:color w:val="000000"/>
        </w:rPr>
        <w:t xml:space="preserve"> Басқарманың қарамағындағы мемлекеттік мекемелердің тізбесі</w:t>
      </w:r>
    </w:p>
    <w:bookmarkStart w:name="z106" w:id="96"/>
    <w:p>
      <w:pPr>
        <w:spacing w:after="0"/>
        <w:ind w:left="0"/>
        <w:jc w:val="both"/>
      </w:pPr>
      <w:r>
        <w:rPr>
          <w:rFonts w:ascii="Times New Roman"/>
          <w:b w:val="false"/>
          <w:i w:val="false"/>
          <w:color w:val="000000"/>
          <w:sz w:val="28"/>
        </w:rPr>
        <w:t>
      1. "Атырау облысы Мәдениет және тілдерді дамыту басқармасының Ғабдол Сланов атындағы облыстық ғылыми әмбебап кітапхана" коммуналдық мемлекеттік мекемесі;</w:t>
      </w:r>
    </w:p>
    <w:bookmarkEnd w:id="96"/>
    <w:bookmarkStart w:name="z107" w:id="97"/>
    <w:p>
      <w:pPr>
        <w:spacing w:after="0"/>
        <w:ind w:left="0"/>
        <w:jc w:val="both"/>
      </w:pPr>
      <w:r>
        <w:rPr>
          <w:rFonts w:ascii="Times New Roman"/>
          <w:b w:val="false"/>
          <w:i w:val="false"/>
          <w:color w:val="000000"/>
          <w:sz w:val="28"/>
        </w:rPr>
        <w:t>
      2. "Атырау облысы Мәдениет және тілдерді дамыту басқармасының Облыстық балалар кітапханасы" коммуналдық мемлекеттік мекемесі;</w:t>
      </w:r>
    </w:p>
    <w:bookmarkEnd w:id="97"/>
    <w:bookmarkStart w:name="z108" w:id="98"/>
    <w:p>
      <w:pPr>
        <w:spacing w:after="0"/>
        <w:ind w:left="0"/>
        <w:jc w:val="both"/>
      </w:pPr>
      <w:r>
        <w:rPr>
          <w:rFonts w:ascii="Times New Roman"/>
          <w:b w:val="false"/>
          <w:i w:val="false"/>
          <w:color w:val="000000"/>
          <w:sz w:val="28"/>
        </w:rPr>
        <w:t>
      3. "Атырау облысы Мәдениет және тілдерді дамыту басқармасының Атырау облысы Тарихи-мәдени мұраны зерттеу орталығы" коммуналдық мемлекеттік мекемесі;</w:t>
      </w:r>
    </w:p>
    <w:bookmarkEnd w:id="98"/>
    <w:bookmarkStart w:name="z109" w:id="99"/>
    <w:p>
      <w:pPr>
        <w:spacing w:after="0"/>
        <w:ind w:left="0"/>
        <w:jc w:val="both"/>
      </w:pPr>
      <w:r>
        <w:rPr>
          <w:rFonts w:ascii="Times New Roman"/>
          <w:b w:val="false"/>
          <w:i w:val="false"/>
          <w:color w:val="000000"/>
          <w:sz w:val="28"/>
        </w:rPr>
        <w:t>
      4. "Атырау облысы Мәдениет және тілдерді дамыту басқармасының "Тіл" оқу-әдістемелік орталығы" коммуналдық мемлекеттік мекемесі.</w:t>
      </w:r>
    </w:p>
    <w:bookmarkEnd w:id="99"/>
    <w:bookmarkStart w:name="z110" w:id="100"/>
    <w:p>
      <w:pPr>
        <w:spacing w:after="0"/>
        <w:ind w:left="0"/>
        <w:jc w:val="both"/>
      </w:pPr>
      <w:r>
        <w:rPr>
          <w:rFonts w:ascii="Times New Roman"/>
          <w:b w:val="false"/>
          <w:i w:val="false"/>
          <w:color w:val="000000"/>
          <w:sz w:val="28"/>
        </w:rPr>
        <w:t>
      Басқарманың қарамағындағы ұйымдардың тізбесі</w:t>
      </w:r>
    </w:p>
    <w:bookmarkEnd w:id="100"/>
    <w:bookmarkStart w:name="z111" w:id="101"/>
    <w:p>
      <w:pPr>
        <w:spacing w:after="0"/>
        <w:ind w:left="0"/>
        <w:jc w:val="both"/>
      </w:pPr>
      <w:r>
        <w:rPr>
          <w:rFonts w:ascii="Times New Roman"/>
          <w:b w:val="false"/>
          <w:i w:val="false"/>
          <w:color w:val="000000"/>
          <w:sz w:val="28"/>
        </w:rPr>
        <w:t>
      1. "Атырау облысы Мәдениет және тілдерді дамыту басқармасының Дина Нұрпейісова атындағы Академиялық қазақ халық аспаптар оркестрі" коммуналдық мемлекеттік қазыналық кәсіпорны;</w:t>
      </w:r>
    </w:p>
    <w:bookmarkEnd w:id="101"/>
    <w:bookmarkStart w:name="z112" w:id="102"/>
    <w:p>
      <w:pPr>
        <w:spacing w:after="0"/>
        <w:ind w:left="0"/>
        <w:jc w:val="both"/>
      </w:pPr>
      <w:r>
        <w:rPr>
          <w:rFonts w:ascii="Times New Roman"/>
          <w:b w:val="false"/>
          <w:i w:val="false"/>
          <w:color w:val="000000"/>
          <w:sz w:val="28"/>
        </w:rPr>
        <w:t>
      2. "Атырау облысы Мәдениет және тілдерді дамыту басқармасының Нұрмұхан Жантөрин атындағы облыстық филармония" коммуналдық мемлекеттік қазыналық кәсіпорны;</w:t>
      </w:r>
    </w:p>
    <w:bookmarkEnd w:id="102"/>
    <w:bookmarkStart w:name="z113" w:id="103"/>
    <w:p>
      <w:pPr>
        <w:spacing w:after="0"/>
        <w:ind w:left="0"/>
        <w:jc w:val="both"/>
      </w:pPr>
      <w:r>
        <w:rPr>
          <w:rFonts w:ascii="Times New Roman"/>
          <w:b w:val="false"/>
          <w:i w:val="false"/>
          <w:color w:val="000000"/>
          <w:sz w:val="28"/>
        </w:rPr>
        <w:t>
      3. "Атырау облысы Мәдениет және тілдерді дамыту басқармасының Облыстық Махамбет Академиялық атындағы қазақ драма театры" коммуналдық мемлекеттік қазыналық кәсіпорны;</w:t>
      </w:r>
    </w:p>
    <w:bookmarkEnd w:id="103"/>
    <w:bookmarkStart w:name="z114" w:id="104"/>
    <w:p>
      <w:pPr>
        <w:spacing w:after="0"/>
        <w:ind w:left="0"/>
        <w:jc w:val="both"/>
      </w:pPr>
      <w:r>
        <w:rPr>
          <w:rFonts w:ascii="Times New Roman"/>
          <w:b w:val="false"/>
          <w:i w:val="false"/>
          <w:color w:val="000000"/>
          <w:sz w:val="28"/>
        </w:rPr>
        <w:t>
      4. "Атырау облысы Мәдениет және тілдерді дамыту басқармасының Облыстық ғылыми-әдістемелік халық шығармашылығы мен мәдени демалыс қызметтерін ұйымдастыру орталығы" коммуналдық мемлекеттік қазыналық кәсіпорны;</w:t>
      </w:r>
    </w:p>
    <w:bookmarkEnd w:id="104"/>
    <w:bookmarkStart w:name="z115" w:id="105"/>
    <w:p>
      <w:pPr>
        <w:spacing w:after="0"/>
        <w:ind w:left="0"/>
        <w:jc w:val="both"/>
      </w:pPr>
      <w:r>
        <w:rPr>
          <w:rFonts w:ascii="Times New Roman"/>
          <w:b w:val="false"/>
          <w:i w:val="false"/>
          <w:color w:val="000000"/>
          <w:sz w:val="28"/>
        </w:rPr>
        <w:t>
      5. "Атырау облысы Мәдениет және тілдерді дамыту басқармасының Атырау облыстық Шаймардан Сариев атындағы көркемсурет және қолданбалы сәндік өнер музейі" коммуналдық мемлекеттік қазыналық кәсіпорны;</w:t>
      </w:r>
    </w:p>
    <w:bookmarkEnd w:id="105"/>
    <w:bookmarkStart w:name="z116" w:id="106"/>
    <w:p>
      <w:pPr>
        <w:spacing w:after="0"/>
        <w:ind w:left="0"/>
        <w:jc w:val="both"/>
      </w:pPr>
      <w:r>
        <w:rPr>
          <w:rFonts w:ascii="Times New Roman"/>
          <w:b w:val="false"/>
          <w:i w:val="false"/>
          <w:color w:val="000000"/>
          <w:sz w:val="28"/>
        </w:rPr>
        <w:t>
      6. "Атырау облысы Мәдениет және тілдерді дамыту басқармасының Атырау облыстық тарихи-өлкетану музейі" коммуналдық мемлекеттік қазыналық кәсіпорны;</w:t>
      </w:r>
    </w:p>
    <w:bookmarkEnd w:id="106"/>
    <w:bookmarkStart w:name="z117" w:id="107"/>
    <w:p>
      <w:pPr>
        <w:spacing w:after="0"/>
        <w:ind w:left="0"/>
        <w:jc w:val="both"/>
      </w:pPr>
      <w:r>
        <w:rPr>
          <w:rFonts w:ascii="Times New Roman"/>
          <w:b w:val="false"/>
          <w:i w:val="false"/>
          <w:color w:val="000000"/>
          <w:sz w:val="28"/>
        </w:rPr>
        <w:t>
      7. "Атырау облысы Мәдениет және тілдерді дамыту басқармасының Махамбет тарихи-өлкетану музейі" коммуналдық мемлекеттік қазыналық кәсіпорыны;</w:t>
      </w:r>
    </w:p>
    <w:bookmarkEnd w:id="107"/>
    <w:bookmarkStart w:name="z118" w:id="108"/>
    <w:p>
      <w:pPr>
        <w:spacing w:after="0"/>
        <w:ind w:left="0"/>
        <w:jc w:val="both"/>
      </w:pPr>
      <w:r>
        <w:rPr>
          <w:rFonts w:ascii="Times New Roman"/>
          <w:b w:val="false"/>
          <w:i w:val="false"/>
          <w:color w:val="000000"/>
          <w:sz w:val="28"/>
        </w:rPr>
        <w:t>
      8. "Атырау облысы Мәдениет және тілдерді дамыту басқармасының Қызылқоға тарихи-өлкетану музейі" коммуналдық мемлекеттік қазыналық кәсіпорны;</w:t>
      </w:r>
    </w:p>
    <w:bookmarkEnd w:id="108"/>
    <w:bookmarkStart w:name="z119" w:id="109"/>
    <w:p>
      <w:pPr>
        <w:spacing w:after="0"/>
        <w:ind w:left="0"/>
        <w:jc w:val="both"/>
      </w:pPr>
      <w:r>
        <w:rPr>
          <w:rFonts w:ascii="Times New Roman"/>
          <w:b w:val="false"/>
          <w:i w:val="false"/>
          <w:color w:val="000000"/>
          <w:sz w:val="28"/>
        </w:rPr>
        <w:t>
      9. "Атырау облысы Мәдениет және тілдерді дамыту басқармасының Мақат тарихи-өлкетану музейі" коммуналдық мемлекеттік қазыналық кәсіпорны;</w:t>
      </w:r>
    </w:p>
    <w:bookmarkEnd w:id="109"/>
    <w:bookmarkStart w:name="z120" w:id="110"/>
    <w:p>
      <w:pPr>
        <w:spacing w:after="0"/>
        <w:ind w:left="0"/>
        <w:jc w:val="both"/>
      </w:pPr>
      <w:r>
        <w:rPr>
          <w:rFonts w:ascii="Times New Roman"/>
          <w:b w:val="false"/>
          <w:i w:val="false"/>
          <w:color w:val="000000"/>
          <w:sz w:val="28"/>
        </w:rPr>
        <w:t>
      10. "Атырау облысы Мәдениет және тілдерді дамыту басқармасының "Атамұра" коммуналдық мемлекеттік қазыналық кәсіпорны.</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