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5383" w14:textId="7e05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Цифрландыру және архивтер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әкімдігінің 2023 жылғы 1 тамыздағы № 148 қаулысы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Цифрландыру және архивтер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"Атырау облысы Цифрландыру және архивтер басқармасы" мемлекеттік мекемесі заңнамада белгіленген тәртіппен осы қаулыдан туындайтын шараларды алсын.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Атырау облысы әкімінің жетешілік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 тамыздағы</w:t>
            </w:r>
            <w:r>
              <w:br/>
            </w:r>
            <w:r>
              <w:rPr>
                <w:rFonts w:ascii="Times New Roman"/>
                <w:b w:val="false"/>
                <w:i w:val="false"/>
                <w:color w:val="000000"/>
                <w:sz w:val="20"/>
              </w:rPr>
              <w:t>№ 148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 тамыздағы</w:t>
            </w:r>
            <w:r>
              <w:br/>
            </w:r>
            <w:r>
              <w:rPr>
                <w:rFonts w:ascii="Times New Roman"/>
                <w:b w:val="false"/>
                <w:i w:val="false"/>
                <w:color w:val="000000"/>
                <w:sz w:val="20"/>
              </w:rPr>
              <w:t>№ 148 қаулысымен бекітілген</w:t>
            </w:r>
          </w:p>
        </w:tc>
      </w:tr>
    </w:tbl>
    <w:bookmarkStart w:name="z12" w:id="5"/>
    <w:p>
      <w:pPr>
        <w:spacing w:after="0"/>
        <w:ind w:left="0"/>
        <w:jc w:val="left"/>
      </w:pPr>
      <w:r>
        <w:rPr>
          <w:rFonts w:ascii="Times New Roman"/>
          <w:b/>
          <w:i w:val="false"/>
          <w:color w:val="000000"/>
        </w:rPr>
        <w:t xml:space="preserve"> "Атырау облысы Цифрландыру және архивтер басқармасы" мемлекеттік мекемесі туралы ЕРЕЖЕ</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Атырау облысы Цифрландыру және архивтер басқармасы (бұдан әрі - Басқарма) Атырау облысы бойынша цифрландыру, жобалық басқару және архив ісі саласында басшылықты жүзеге асыратын Қазақстан Республикасының мемлекеттік органы болып табылады.</w:t>
      </w:r>
    </w:p>
    <w:bookmarkEnd w:id="7"/>
    <w:bookmarkStart w:name="z15" w:id="8"/>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6" w:id="9"/>
    <w:p>
      <w:pPr>
        <w:spacing w:after="0"/>
        <w:ind w:left="0"/>
        <w:jc w:val="both"/>
      </w:pPr>
      <w:r>
        <w:rPr>
          <w:rFonts w:ascii="Times New Roman"/>
          <w:b w:val="false"/>
          <w:i w:val="false"/>
          <w:color w:val="000000"/>
          <w:sz w:val="28"/>
        </w:rPr>
        <w:t>
      3. Басқарма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7" w:id="10"/>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0"/>
    <w:bookmarkStart w:name="z18" w:id="11"/>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9" w:id="12"/>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20" w:id="13"/>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3"/>
    <w:bookmarkStart w:name="z21" w:id="14"/>
    <w:p>
      <w:pPr>
        <w:spacing w:after="0"/>
        <w:ind w:left="0"/>
        <w:jc w:val="both"/>
      </w:pPr>
      <w:r>
        <w:rPr>
          <w:rFonts w:ascii="Times New Roman"/>
          <w:b w:val="false"/>
          <w:i w:val="false"/>
          <w:color w:val="000000"/>
          <w:sz w:val="28"/>
        </w:rPr>
        <w:t>
      8. Басқарманың орналасқан жері: 060002, Қазақстан Республикасы, Атырау облысы, Атырау қаласы, Әйтеке би көшесі, 77.</w:t>
      </w:r>
    </w:p>
    <w:bookmarkEnd w:id="14"/>
    <w:bookmarkStart w:name="z22" w:id="15"/>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5"/>
    <w:bookmarkStart w:name="z23" w:id="16"/>
    <w:p>
      <w:pPr>
        <w:spacing w:after="0"/>
        <w:ind w:left="0"/>
        <w:jc w:val="both"/>
      </w:pPr>
      <w:r>
        <w:rPr>
          <w:rFonts w:ascii="Times New Roman"/>
          <w:b w:val="false"/>
          <w:i w:val="false"/>
          <w:color w:val="000000"/>
          <w:sz w:val="28"/>
        </w:rPr>
        <w:t>
      10. Басқарманың қызметін қаржыландыру облыстық бюджеттен жүзеге асырылады.</w:t>
      </w:r>
    </w:p>
    <w:bookmarkEnd w:id="16"/>
    <w:bookmarkStart w:name="z24" w:id="17"/>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17"/>
    <w:bookmarkStart w:name="z25" w:id="18"/>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8"/>
    <w:bookmarkStart w:name="z26" w:id="19"/>
    <w:p>
      <w:pPr>
        <w:spacing w:after="0"/>
        <w:ind w:left="0"/>
        <w:jc w:val="left"/>
      </w:pPr>
      <w:r>
        <w:rPr>
          <w:rFonts w:ascii="Times New Roman"/>
          <w:b/>
          <w:i w:val="false"/>
          <w:color w:val="000000"/>
        </w:rPr>
        <w:t xml:space="preserve"> 2. Басқарманың мақсаттары мен өкілеттіктері</w:t>
      </w:r>
    </w:p>
    <w:bookmarkEnd w:id="19"/>
    <w:bookmarkStart w:name="z27" w:id="20"/>
    <w:p>
      <w:pPr>
        <w:spacing w:after="0"/>
        <w:ind w:left="0"/>
        <w:jc w:val="both"/>
      </w:pPr>
      <w:r>
        <w:rPr>
          <w:rFonts w:ascii="Times New Roman"/>
          <w:b w:val="false"/>
          <w:i w:val="false"/>
          <w:color w:val="000000"/>
          <w:sz w:val="28"/>
        </w:rPr>
        <w:t>
      12. Мақсаттары:</w:t>
      </w:r>
    </w:p>
    <w:bookmarkEnd w:id="20"/>
    <w:bookmarkStart w:name="z28" w:id="21"/>
    <w:p>
      <w:pPr>
        <w:spacing w:after="0"/>
        <w:ind w:left="0"/>
        <w:jc w:val="both"/>
      </w:pPr>
      <w:r>
        <w:rPr>
          <w:rFonts w:ascii="Times New Roman"/>
          <w:b w:val="false"/>
          <w:i w:val="false"/>
          <w:color w:val="000000"/>
          <w:sz w:val="28"/>
        </w:rPr>
        <w:t>
      1) Атырау облысының әкімдігіне бағынысты және есеп беретін экономиканың және өмір саласының негізгі салаларында заманауи ақпараттық-коммуникациялық технологияларды, ақпараттық жобаларды енгізу мен дамытудың барлық кезеңдерінде (оның ішінде жұмыстар мен көрсетілетін қызметтерді сатып алу жөніндегі техникалық құжаттаманы келісу) құру және бақылау;</w:t>
      </w:r>
    </w:p>
    <w:bookmarkEnd w:id="21"/>
    <w:bookmarkStart w:name="z29" w:id="22"/>
    <w:p>
      <w:pPr>
        <w:spacing w:after="0"/>
        <w:ind w:left="0"/>
        <w:jc w:val="both"/>
      </w:pPr>
      <w:r>
        <w:rPr>
          <w:rFonts w:ascii="Times New Roman"/>
          <w:b w:val="false"/>
          <w:i w:val="false"/>
          <w:color w:val="000000"/>
          <w:sz w:val="28"/>
        </w:rPr>
        <w:t>
      2) облыс аумағында архив iсi және құжаттамалық қамтамасыз ету саласындағы бiрыңғай мемлекеттiк саясатты iске асыру;</w:t>
      </w:r>
    </w:p>
    <w:bookmarkEnd w:id="22"/>
    <w:bookmarkStart w:name="z30" w:id="23"/>
    <w:p>
      <w:pPr>
        <w:spacing w:after="0"/>
        <w:ind w:left="0"/>
        <w:jc w:val="both"/>
      </w:pPr>
      <w:r>
        <w:rPr>
          <w:rFonts w:ascii="Times New Roman"/>
          <w:b w:val="false"/>
          <w:i w:val="false"/>
          <w:color w:val="000000"/>
          <w:sz w:val="28"/>
        </w:rPr>
        <w:t>
      3) "Ақылды қала" тұжырымдамасын іске асыруды және тиімді ақпараттық технологияларды енгізуді қамтамасыз ету;</w:t>
      </w:r>
    </w:p>
    <w:bookmarkEnd w:id="23"/>
    <w:bookmarkStart w:name="z31" w:id="24"/>
    <w:p>
      <w:pPr>
        <w:spacing w:after="0"/>
        <w:ind w:left="0"/>
        <w:jc w:val="both"/>
      </w:pPr>
      <w:r>
        <w:rPr>
          <w:rFonts w:ascii="Times New Roman"/>
          <w:b w:val="false"/>
          <w:i w:val="false"/>
          <w:color w:val="000000"/>
          <w:sz w:val="28"/>
        </w:rPr>
        <w:t>
      4) облыс аумағында жобалық басқаруды енгізу шеңберінде консультативтік-кеңесші органдардың қызметін, оның ішінде жобалық басқару мәселелері бойынша әзірлеу топтарының отырысын қамтамасыз ету;</w:t>
      </w:r>
    </w:p>
    <w:bookmarkEnd w:id="24"/>
    <w:bookmarkStart w:name="z32" w:id="25"/>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End w:id="25"/>
    <w:bookmarkStart w:name="z33" w:id="26"/>
    <w:p>
      <w:pPr>
        <w:spacing w:after="0"/>
        <w:ind w:left="0"/>
        <w:jc w:val="both"/>
      </w:pPr>
      <w:r>
        <w:rPr>
          <w:rFonts w:ascii="Times New Roman"/>
          <w:b w:val="false"/>
          <w:i w:val="false"/>
          <w:color w:val="000000"/>
          <w:sz w:val="28"/>
        </w:rPr>
        <w:t>
      13. Өкілеттіктері:</w:t>
      </w:r>
    </w:p>
    <w:bookmarkEnd w:id="26"/>
    <w:bookmarkStart w:name="z34" w:id="27"/>
    <w:p>
      <w:pPr>
        <w:spacing w:after="0"/>
        <w:ind w:left="0"/>
        <w:jc w:val="both"/>
      </w:pPr>
      <w:r>
        <w:rPr>
          <w:rFonts w:ascii="Times New Roman"/>
          <w:b w:val="false"/>
          <w:i w:val="false"/>
          <w:color w:val="000000"/>
          <w:sz w:val="28"/>
        </w:rPr>
        <w:t>
      1) құқықтары:</w:t>
      </w:r>
    </w:p>
    <w:bookmarkEnd w:id="27"/>
    <w:bookmarkStart w:name="z35" w:id="28"/>
    <w:p>
      <w:pPr>
        <w:spacing w:after="0"/>
        <w:ind w:left="0"/>
        <w:jc w:val="both"/>
      </w:pPr>
      <w:r>
        <w:rPr>
          <w:rFonts w:ascii="Times New Roman"/>
          <w:b w:val="false"/>
          <w:i w:val="false"/>
          <w:color w:val="000000"/>
          <w:sz w:val="28"/>
        </w:rPr>
        <w:t>
      өз құзыреті шегінде орындалуға міндетті құқықтық актілер қабылдауға;</w:t>
      </w:r>
    </w:p>
    <w:bookmarkEnd w:id="28"/>
    <w:bookmarkStart w:name="z36" w:id="29"/>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ақпараттар мен құжаттарды сұратуға және алуға;</w:t>
      </w:r>
    </w:p>
    <w:bookmarkEnd w:id="29"/>
    <w:bookmarkStart w:name="z37" w:id="30"/>
    <w:p>
      <w:pPr>
        <w:spacing w:after="0"/>
        <w:ind w:left="0"/>
        <w:jc w:val="both"/>
      </w:pPr>
      <w:r>
        <w:rPr>
          <w:rFonts w:ascii="Times New Roman"/>
          <w:b w:val="false"/>
          <w:i w:val="false"/>
          <w:color w:val="000000"/>
          <w:sz w:val="28"/>
        </w:rPr>
        <w:t>
      қолданыстағы заңнамалық актілерде және осы Ереженің функцияларында көзделген басқа да құқықтарды жүзеге асыруға құқығы бар;</w:t>
      </w:r>
    </w:p>
    <w:bookmarkEnd w:id="30"/>
    <w:bookmarkStart w:name="z38" w:id="31"/>
    <w:p>
      <w:pPr>
        <w:spacing w:after="0"/>
        <w:ind w:left="0"/>
        <w:jc w:val="both"/>
      </w:pPr>
      <w:r>
        <w:rPr>
          <w:rFonts w:ascii="Times New Roman"/>
          <w:b w:val="false"/>
          <w:i w:val="false"/>
          <w:color w:val="000000"/>
          <w:sz w:val="28"/>
        </w:rPr>
        <w:t>
      2) міндеттері: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w:t>
      </w:r>
    </w:p>
    <w:bookmarkStart w:name="z40" w:id="32"/>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32"/>
    <w:bookmarkStart w:name="z41" w:id="33"/>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33"/>
    <w:bookmarkStart w:name="z42" w:id="34"/>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34"/>
    <w:bookmarkStart w:name="z43" w:id="35"/>
    <w:p>
      <w:pPr>
        <w:spacing w:after="0"/>
        <w:ind w:left="0"/>
        <w:jc w:val="both"/>
      </w:pPr>
      <w:r>
        <w:rPr>
          <w:rFonts w:ascii="Times New Roman"/>
          <w:b w:val="false"/>
          <w:i w:val="false"/>
          <w:color w:val="000000"/>
          <w:sz w:val="28"/>
        </w:rPr>
        <w:t>
      14. Функциялары:</w:t>
      </w:r>
    </w:p>
    <w:bookmarkEnd w:id="35"/>
    <w:p>
      <w:pPr>
        <w:spacing w:after="0"/>
        <w:ind w:left="0"/>
        <w:jc w:val="both"/>
      </w:pPr>
      <w:r>
        <w:rPr>
          <w:rFonts w:ascii="Times New Roman"/>
          <w:b w:val="false"/>
          <w:i w:val="false"/>
          <w:color w:val="000000"/>
          <w:sz w:val="28"/>
        </w:rPr>
        <w:t>
      1) цифрлықсауаттылықтыарттыруүшінжағдайжасайды;</w:t>
      </w:r>
    </w:p>
    <w:p>
      <w:pPr>
        <w:spacing w:after="0"/>
        <w:ind w:left="0"/>
        <w:jc w:val="both"/>
      </w:pPr>
      <w:r>
        <w:rPr>
          <w:rFonts w:ascii="Times New Roman"/>
          <w:b w:val="false"/>
          <w:i w:val="false"/>
          <w:color w:val="000000"/>
          <w:sz w:val="28"/>
        </w:rPr>
        <w:t>
      2) ақпараттық-коммуникациялықкөрсетілетінқызметтердің каталогына сәйкес "Электрондық үкіметтің" ақпараттық-коммуникациялық инфрақұрылымының операторынан ақпараттық-коммуникациялық көрсетілетін қызметтерді сатып алады;</w:t>
      </w:r>
    </w:p>
    <w:p>
      <w:pPr>
        <w:spacing w:after="0"/>
        <w:ind w:left="0"/>
        <w:jc w:val="both"/>
      </w:pPr>
      <w:r>
        <w:rPr>
          <w:rFonts w:ascii="Times New Roman"/>
          <w:b w:val="false"/>
          <w:i w:val="false"/>
          <w:color w:val="000000"/>
          <w:sz w:val="28"/>
        </w:rPr>
        <w:t>
      3) операторға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ресурстарға қолжетімділік береді;</w:t>
      </w:r>
    </w:p>
    <w:p>
      <w:pPr>
        <w:spacing w:after="0"/>
        <w:ind w:left="0"/>
        <w:jc w:val="both"/>
      </w:pPr>
      <w:r>
        <w:rPr>
          <w:rFonts w:ascii="Times New Roman"/>
          <w:b w:val="false"/>
          <w:i w:val="false"/>
          <w:color w:val="000000"/>
          <w:sz w:val="28"/>
        </w:rPr>
        <w:t>
      4) жергілікті атқарушы орган қызметінің бағыттарын және мемлекеттік органдардың архитектурасын әзірлеу, іске асыру, іске асырылуын қолдап отыру, мониторингтеу және дамыту қағидаларын ескере отырып, "Электрондық үкіметтің" архитектурасын, "Электрондық әкімдіктің" үлгілік архитектурасын дамыту жөніндегі талаптардың сақталуын қамтамасыз етеді;</w:t>
      </w:r>
    </w:p>
    <w:p>
      <w:pPr>
        <w:spacing w:after="0"/>
        <w:ind w:left="0"/>
        <w:jc w:val="both"/>
      </w:pPr>
      <w:r>
        <w:rPr>
          <w:rFonts w:ascii="Times New Roman"/>
          <w:b w:val="false"/>
          <w:i w:val="false"/>
          <w:color w:val="000000"/>
          <w:sz w:val="28"/>
        </w:rPr>
        <w:t>
      5)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6)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7)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ету;</w:t>
      </w:r>
    </w:p>
    <w:p>
      <w:pPr>
        <w:spacing w:after="0"/>
        <w:ind w:left="0"/>
        <w:jc w:val="both"/>
      </w:pPr>
      <w:r>
        <w:rPr>
          <w:rFonts w:ascii="Times New Roman"/>
          <w:b w:val="false"/>
          <w:i w:val="false"/>
          <w:color w:val="000000"/>
          <w:sz w:val="28"/>
        </w:rPr>
        <w:t>
      8)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ету;</w:t>
      </w:r>
    </w:p>
    <w:p>
      <w:pPr>
        <w:spacing w:after="0"/>
        <w:ind w:left="0"/>
        <w:jc w:val="both"/>
      </w:pPr>
      <w:r>
        <w:rPr>
          <w:rFonts w:ascii="Times New Roman"/>
          <w:b w:val="false"/>
          <w:i w:val="false"/>
          <w:color w:val="000000"/>
          <w:sz w:val="28"/>
        </w:rPr>
        <w:t>
      9)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both"/>
      </w:pPr>
      <w:r>
        <w:rPr>
          <w:rFonts w:ascii="Times New Roman"/>
          <w:b w:val="false"/>
          <w:i w:val="false"/>
          <w:color w:val="000000"/>
          <w:sz w:val="28"/>
        </w:rPr>
        <w:t>
      10) ашық деректердің интернет-порталында мемлекеттік және орыс тілдерінде ашық деректерді орналастыру;</w:t>
      </w:r>
    </w:p>
    <w:p>
      <w:pPr>
        <w:spacing w:after="0"/>
        <w:ind w:left="0"/>
        <w:jc w:val="both"/>
      </w:pPr>
      <w:r>
        <w:rPr>
          <w:rFonts w:ascii="Times New Roman"/>
          <w:b w:val="false"/>
          <w:i w:val="false"/>
          <w:color w:val="000000"/>
          <w:sz w:val="28"/>
        </w:rPr>
        <w:t>
      11) өз құзыреті шегінде ақпараттық-коммуникациялық инфрақұрылымның аса маңызды объектілеріне жататын объектілерді айқындау;</w:t>
      </w:r>
    </w:p>
    <w:p>
      <w:pPr>
        <w:spacing w:after="0"/>
        <w:ind w:left="0"/>
        <w:jc w:val="both"/>
      </w:pPr>
      <w:r>
        <w:rPr>
          <w:rFonts w:ascii="Times New Roman"/>
          <w:b w:val="false"/>
          <w:i w:val="false"/>
          <w:color w:val="000000"/>
          <w:sz w:val="28"/>
        </w:rPr>
        <w:t>
      12) "Электрондық үкіметтің" ақпараттандыру объектілерін құрады және дамытады;</w:t>
      </w:r>
    </w:p>
    <w:p>
      <w:pPr>
        <w:spacing w:after="0"/>
        <w:ind w:left="0"/>
        <w:jc w:val="both"/>
      </w:pPr>
      <w:r>
        <w:rPr>
          <w:rFonts w:ascii="Times New Roman"/>
          <w:b w:val="false"/>
          <w:i w:val="false"/>
          <w:color w:val="000000"/>
          <w:sz w:val="28"/>
        </w:rPr>
        <w:t>
      13)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pPr>
        <w:spacing w:after="0"/>
        <w:ind w:left="0"/>
        <w:jc w:val="both"/>
      </w:pPr>
      <w:r>
        <w:rPr>
          <w:rFonts w:ascii="Times New Roman"/>
          <w:b w:val="false"/>
          <w:i w:val="false"/>
          <w:color w:val="000000"/>
          <w:sz w:val="28"/>
        </w:rPr>
        <w:t>
      14)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both"/>
      </w:pPr>
      <w:r>
        <w:rPr>
          <w:rFonts w:ascii="Times New Roman"/>
          <w:b w:val="false"/>
          <w:i w:val="false"/>
          <w:color w:val="000000"/>
          <w:sz w:val="28"/>
        </w:rPr>
        <w:t>
      15) "Электрондық үкіметтің" ақпараттандыру объектілерін құру және дамыту кезінде стандартты шешімдерді пайдалануды жүзеге асырады;</w:t>
      </w:r>
    </w:p>
    <w:p>
      <w:pPr>
        <w:spacing w:after="0"/>
        <w:ind w:left="0"/>
        <w:jc w:val="both"/>
      </w:pPr>
      <w:r>
        <w:rPr>
          <w:rFonts w:ascii="Times New Roman"/>
          <w:b w:val="false"/>
          <w:i w:val="false"/>
          <w:color w:val="000000"/>
          <w:sz w:val="28"/>
        </w:rPr>
        <w:t>
      16)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p>
    <w:p>
      <w:pPr>
        <w:spacing w:after="0"/>
        <w:ind w:left="0"/>
        <w:jc w:val="both"/>
      </w:pPr>
      <w:r>
        <w:rPr>
          <w:rFonts w:ascii="Times New Roman"/>
          <w:b w:val="false"/>
          <w:i w:val="false"/>
          <w:color w:val="000000"/>
          <w:sz w:val="28"/>
        </w:rPr>
        <w:t>
      17) операторға "Электрондық үкімет" веб-порталын ақпараттық толықтырып отыру үшін қажетті электрондық ақпараттық ресурстарды береді;</w:t>
      </w:r>
    </w:p>
    <w:p>
      <w:pPr>
        <w:spacing w:after="0"/>
        <w:ind w:left="0"/>
        <w:jc w:val="both"/>
      </w:pPr>
      <w:r>
        <w:rPr>
          <w:rFonts w:ascii="Times New Roman"/>
          <w:b w:val="false"/>
          <w:i w:val="false"/>
          <w:color w:val="000000"/>
          <w:sz w:val="28"/>
        </w:rPr>
        <w:t>
      18) деректерді басқару жөніндегі уәкілетті орган бекіткен деректерді басқару талаптарына сәйкес деректерді "Электрондық үкіметтің" ақпараттық-коммуникациялық платформасына береді;</w:t>
      </w:r>
    </w:p>
    <w:p>
      <w:pPr>
        <w:spacing w:after="0"/>
        <w:ind w:left="0"/>
        <w:jc w:val="both"/>
      </w:pPr>
      <w:r>
        <w:rPr>
          <w:rFonts w:ascii="Times New Roman"/>
          <w:b w:val="false"/>
          <w:i w:val="false"/>
          <w:color w:val="000000"/>
          <w:sz w:val="28"/>
        </w:rPr>
        <w:t>
      19) Қазақстан Республикасының заңнамасына сәйкес мемлекеттік көрсетілетін қызметтердің сапасына ішкі бақылау жүргізу;".</w:t>
      </w:r>
    </w:p>
    <w:p>
      <w:pPr>
        <w:spacing w:after="0"/>
        <w:ind w:left="0"/>
        <w:jc w:val="both"/>
      </w:pPr>
      <w:r>
        <w:rPr>
          <w:rFonts w:ascii="Times New Roman"/>
          <w:b w:val="false"/>
          <w:i w:val="false"/>
          <w:color w:val="000000"/>
          <w:sz w:val="28"/>
        </w:rPr>
        <w:t>
      20) облыстың мемлекеттік архивтерінің сақтауына қабылданған Ұлттық архив қорының құжаттарын сақтауды, толықтыруды және пайдалануды ұйымдастырады;</w:t>
      </w:r>
    </w:p>
    <w:p>
      <w:pPr>
        <w:spacing w:after="0"/>
        <w:ind w:left="0"/>
        <w:jc w:val="both"/>
      </w:pPr>
      <w:r>
        <w:rPr>
          <w:rFonts w:ascii="Times New Roman"/>
          <w:b w:val="false"/>
          <w:i w:val="false"/>
          <w:color w:val="000000"/>
          <w:sz w:val="28"/>
        </w:rPr>
        <w:t>
      21) облыстың мемлекеттік архивтерінде сақталатын Ұлттық архив қоры құжаттарын мемлекеттiк есепке алуды жүргiзу және олардың сақталуын қамтамасыз етеді;</w:t>
      </w:r>
    </w:p>
    <w:p>
      <w:pPr>
        <w:spacing w:after="0"/>
        <w:ind w:left="0"/>
        <w:jc w:val="both"/>
      </w:pPr>
      <w:r>
        <w:rPr>
          <w:rFonts w:ascii="Times New Roman"/>
          <w:b w:val="false"/>
          <w:i w:val="false"/>
          <w:color w:val="000000"/>
          <w:sz w:val="28"/>
        </w:rPr>
        <w:t>
      22) облыстың мемлекеттік архивтерінде сақталатын Ұлттық архив қорының құжаттары бойынша деректер қорын қалыптастыруды қамтамасыз етеді;</w:t>
      </w:r>
    </w:p>
    <w:p>
      <w:pPr>
        <w:spacing w:after="0"/>
        <w:ind w:left="0"/>
        <w:jc w:val="both"/>
      </w:pPr>
      <w:r>
        <w:rPr>
          <w:rFonts w:ascii="Times New Roman"/>
          <w:b w:val="false"/>
          <w:i w:val="false"/>
          <w:color w:val="000000"/>
          <w:sz w:val="28"/>
        </w:rPr>
        <w:t>
      23) облыстың аумағында архив ісі және басқаруды құжаттамалық қамтамасыз ету мәселелеріне ұйымдастырушылық-әдiстемелiк басшылық жасауды қамтамасыз етеді;</w:t>
      </w:r>
    </w:p>
    <w:p>
      <w:pPr>
        <w:spacing w:after="0"/>
        <w:ind w:left="0"/>
        <w:jc w:val="both"/>
      </w:pPr>
      <w:r>
        <w:rPr>
          <w:rFonts w:ascii="Times New Roman"/>
          <w:b w:val="false"/>
          <w:i w:val="false"/>
          <w:color w:val="000000"/>
          <w:sz w:val="28"/>
        </w:rPr>
        <w:t>
      24) Қазақстан Республикасы Ұлттық архивінің және орталық мемлекеттік архивтердің жинақтау көздерін қоспағанда, облыстың аумағында Қазақстан Республикасының Ұлттық архив қоры және архивтер туралы заңнамасының сақталуын мемлекеттік бақылауды қамтамасыз етеді;</w:t>
      </w:r>
    </w:p>
    <w:p>
      <w:pPr>
        <w:spacing w:after="0"/>
        <w:ind w:left="0"/>
        <w:jc w:val="both"/>
      </w:pPr>
      <w:r>
        <w:rPr>
          <w:rFonts w:ascii="Times New Roman"/>
          <w:b w:val="false"/>
          <w:i w:val="false"/>
          <w:color w:val="000000"/>
          <w:sz w:val="28"/>
        </w:rPr>
        <w:t>
      25) жеке және заңды тұлғалардың сұрауларын орындауды ұйымдастыруды қамтамасыз етеді;</w:t>
      </w:r>
    </w:p>
    <w:p>
      <w:pPr>
        <w:spacing w:after="0"/>
        <w:ind w:left="0"/>
        <w:jc w:val="both"/>
      </w:pPr>
      <w:r>
        <w:rPr>
          <w:rFonts w:ascii="Times New Roman"/>
          <w:b w:val="false"/>
          <w:i w:val="false"/>
          <w:color w:val="000000"/>
          <w:sz w:val="28"/>
        </w:rPr>
        <w:t>
      26) Ұлттық архив қорының құжаттарын мемлекеттiң, жеке және заңды тұлғалардың сұрауларын қанағаттандыру үшiн пайдалануды ұйымдастырады;</w:t>
      </w:r>
    </w:p>
    <w:p>
      <w:pPr>
        <w:spacing w:after="0"/>
        <w:ind w:left="0"/>
        <w:jc w:val="both"/>
      </w:pPr>
      <w:r>
        <w:rPr>
          <w:rFonts w:ascii="Times New Roman"/>
          <w:b w:val="false"/>
          <w:i w:val="false"/>
          <w:color w:val="000000"/>
          <w:sz w:val="28"/>
        </w:rPr>
        <w:t>
      27) облыстың тарихы бойынша архив құжаттарын жинау және қайтаруды қамтамасыз етеді.</w:t>
      </w:r>
    </w:p>
    <w:p>
      <w:pPr>
        <w:spacing w:after="0"/>
        <w:ind w:left="0"/>
        <w:jc w:val="both"/>
      </w:pPr>
      <w:r>
        <w:rPr>
          <w:rFonts w:ascii="Times New Roman"/>
          <w:b w:val="false"/>
          <w:i w:val="false"/>
          <w:color w:val="000000"/>
          <w:sz w:val="28"/>
        </w:rPr>
        <w:t>
      28) жобалық персонал мен бағдарламалардың мүдделі қатысушыларын үйлестіруді, консультациялық-әдіснамалық, ақпараттық-талдамалық және ұйымдастырушылық қолдауды, оның ішінде аджайл-форматында апта сайынғы скрам-кесте бойынша бағдарламалардың базалық бағыттарын іске асыру топтарының жоба топтарының жетекшілерімен, акселерация топтарымен, жобалық командалардың жетекшілерімен және қатысушыларымен бірлескен жұмысын ұйымдастырады;</w:t>
      </w:r>
    </w:p>
    <w:p>
      <w:pPr>
        <w:spacing w:after="0"/>
        <w:ind w:left="0"/>
        <w:jc w:val="both"/>
      </w:pPr>
      <w:r>
        <w:rPr>
          <w:rFonts w:ascii="Times New Roman"/>
          <w:b w:val="false"/>
          <w:i w:val="false"/>
          <w:color w:val="000000"/>
          <w:sz w:val="28"/>
        </w:rPr>
        <w:t>
      29) тұтастай бағдарлама бойынша ұлттық түйінді индикаторларға қол жеткізуді, сондай-ақ базалық бағыттар, жобалар топтары, жобалар бойынша талдауды қоса алғанда, бағдарламалардың іске асырылу барысын мониторингтейді;</w:t>
      </w:r>
    </w:p>
    <w:p>
      <w:pPr>
        <w:spacing w:after="0"/>
        <w:ind w:left="0"/>
        <w:jc w:val="both"/>
      </w:pPr>
      <w:r>
        <w:rPr>
          <w:rFonts w:ascii="Times New Roman"/>
          <w:b w:val="false"/>
          <w:i w:val="false"/>
          <w:color w:val="000000"/>
          <w:sz w:val="28"/>
        </w:rPr>
        <w:t>
      30) апта сайынғы скрам-кездесулерде бағдарлама жетекшісінің, Офистің алдында бағдарламалардың іске асырылу барысы туралы, оның ішінде мемлекеттік органның немесе бағдарламаның тиісті басқарушы комитетінің жобалық офисі деңгейінде шешілмеген проблемалық мәселелер (міндеттердің ушығуы) бойынша ауызша баяндама нысанында жедел есептер ұсынады;</w:t>
      </w:r>
    </w:p>
    <w:p>
      <w:pPr>
        <w:spacing w:after="0"/>
        <w:ind w:left="0"/>
        <w:jc w:val="both"/>
      </w:pPr>
      <w:r>
        <w:rPr>
          <w:rFonts w:ascii="Times New Roman"/>
          <w:b w:val="false"/>
          <w:i w:val="false"/>
          <w:color w:val="000000"/>
          <w:sz w:val="28"/>
        </w:rPr>
        <w:t>
      31) бағдарлама жетекшісіне және Офиске тікелей жобалық басқарудың ақпараттық жүйесінде электрондық форматтағы ақпараттық табло арқылы бағдарламалардың іске асырылу барысы туралы апта сайынғы ақпаратты ұсынуды;</w:t>
      </w:r>
    </w:p>
    <w:p>
      <w:pPr>
        <w:spacing w:after="0"/>
        <w:ind w:left="0"/>
        <w:jc w:val="both"/>
      </w:pPr>
      <w:r>
        <w:rPr>
          <w:rFonts w:ascii="Times New Roman"/>
          <w:b w:val="false"/>
          <w:i w:val="false"/>
          <w:color w:val="000000"/>
          <w:sz w:val="28"/>
        </w:rPr>
        <w:t>
      32) жобаларға және/немесе жобалардың міндеттеріне дәйекті декомпозициялау жолымен тиісті базалық бағыттар немесе жобалар топтары шеңберінде бағдарламаға жаңа бастамаларды (шараларды) енгізу туралы ұсыныстар әзірлеу процесін ұйымдастыруды;</w:t>
      </w:r>
    </w:p>
    <w:p>
      <w:pPr>
        <w:spacing w:after="0"/>
        <w:ind w:left="0"/>
        <w:jc w:val="both"/>
      </w:pPr>
      <w:r>
        <w:rPr>
          <w:rFonts w:ascii="Times New Roman"/>
          <w:b w:val="false"/>
          <w:i w:val="false"/>
          <w:color w:val="000000"/>
          <w:sz w:val="28"/>
        </w:rPr>
        <w:t>
      33) жобалық құжаттар мен ақпаратты қалыптастыру, жүргізу және сақтау бөлігінде барлық жобалық құжаттаманы, есептілікті жүргізуді және сақтауды және қажетті ақпаратты жобалық басқарудың ақпараттық жүйесінде тек электрондық форматта, оның ішінде мемлекеттік органдарды жобалық басқарудың үлгілік регламенті ережелерін ескере отырып орналастыруды қамтамасыз етеді;</w:t>
      </w:r>
    </w:p>
    <w:p>
      <w:pPr>
        <w:spacing w:after="0"/>
        <w:ind w:left="0"/>
        <w:jc w:val="both"/>
      </w:pPr>
      <w:r>
        <w:rPr>
          <w:rFonts w:ascii="Times New Roman"/>
          <w:b w:val="false"/>
          <w:i w:val="false"/>
          <w:color w:val="000000"/>
          <w:sz w:val="28"/>
        </w:rPr>
        <w:t>
      34) аджайл-форматында бағдарламаларды іске асыру шеңберінде міндеттер мен жұмыстарды орындау үшін жобалау рөлдерін орындаушылар арасында тиімді жедел өзара іс-қимыл ұйымдастырады;</w:t>
      </w:r>
    </w:p>
    <w:bookmarkStart w:name="z44" w:id="36"/>
    <w:p>
      <w:pPr>
        <w:spacing w:after="0"/>
        <w:ind w:left="0"/>
        <w:jc w:val="both"/>
      </w:pPr>
      <w:r>
        <w:rPr>
          <w:rFonts w:ascii="Times New Roman"/>
          <w:b w:val="false"/>
          <w:i w:val="false"/>
          <w:color w:val="000000"/>
          <w:sz w:val="28"/>
        </w:rPr>
        <w:t>
      35) мемлекеттік органның жобалық персоналын ынталандыру жүйесін енгізеді және дамытады;</w:t>
      </w:r>
    </w:p>
    <w:bookmarkEnd w:id="36"/>
    <w:bookmarkStart w:name="z45" w:id="37"/>
    <w:p>
      <w:pPr>
        <w:spacing w:after="0"/>
        <w:ind w:left="0"/>
        <w:jc w:val="both"/>
      </w:pPr>
      <w:r>
        <w:rPr>
          <w:rFonts w:ascii="Times New Roman"/>
          <w:b w:val="false"/>
          <w:i w:val="false"/>
          <w:color w:val="000000"/>
          <w:sz w:val="28"/>
        </w:rPr>
        <w:t>
      36) жалпыұлттық басымдықтың басқарушы кеңесінде қарау үшін материалдар қалыптастырады;</w:t>
      </w:r>
    </w:p>
    <w:bookmarkEnd w:id="37"/>
    <w:bookmarkStart w:name="z46" w:id="38"/>
    <w:p>
      <w:pPr>
        <w:spacing w:after="0"/>
        <w:ind w:left="0"/>
        <w:jc w:val="both"/>
      </w:pPr>
      <w:r>
        <w:rPr>
          <w:rFonts w:ascii="Times New Roman"/>
          <w:b w:val="false"/>
          <w:i w:val="false"/>
          <w:color w:val="000000"/>
          <w:sz w:val="28"/>
        </w:rPr>
        <w:t>
      37) жобалар топтары жетекшілерінің, жобалар жетекшілерінің жобалау қызметінің нәтижелеріне рейтингтік бағалау жүргізуді жүзеге асырады, оның қорытындысы бойынша бағдарламаның басқарушы комитетіне Офиспен келісілген әдістемеге сәйкес үздік/нашар нәтижелер көрсеткен жобалар топтарының жетекшілерін, жобалар жетекшілерін көтермелеу/жазалау жөнінде ұсыныстар енгізеді;</w:t>
      </w:r>
    </w:p>
    <w:bookmarkEnd w:id="38"/>
    <w:bookmarkStart w:name="z47" w:id="39"/>
    <w:p>
      <w:pPr>
        <w:spacing w:after="0"/>
        <w:ind w:left="0"/>
        <w:jc w:val="both"/>
      </w:pPr>
      <w:r>
        <w:rPr>
          <w:rFonts w:ascii="Times New Roman"/>
          <w:b w:val="false"/>
          <w:i w:val="false"/>
          <w:color w:val="000000"/>
          <w:sz w:val="28"/>
        </w:rPr>
        <w:t>
      38) қол жеткізу бағдарлама шеңберінде көзделген және бағдарлама жетекшісіне, базалық бағыттар жетекшілеріне және бағдарламаға кіретін жобалар топтарының жетекшілеріне бекітілген ұлттық түйінді индикаторларды жобалық басқарудың ақпараттық жүйесіне жалпыұлттық басымдық мақсаттарының тиісті картасында енгізуді және өзектілендіруді жүзеге асырады.</w:t>
      </w:r>
    </w:p>
    <w:bookmarkEnd w:id="39"/>
    <w:bookmarkStart w:name="z48" w:id="40"/>
    <w:p>
      <w:pPr>
        <w:spacing w:after="0"/>
        <w:ind w:left="0"/>
        <w:jc w:val="both"/>
      </w:pPr>
      <w:r>
        <w:rPr>
          <w:rFonts w:ascii="Times New Roman"/>
          <w:b w:val="false"/>
          <w:i w:val="false"/>
          <w:color w:val="000000"/>
          <w:sz w:val="28"/>
        </w:rPr>
        <w:t>
      39)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Атырау облысы әкімдігінің 21.09.2023 № </w:t>
      </w:r>
      <w:r>
        <w:rPr>
          <w:rFonts w:ascii="Times New Roman"/>
          <w:b w:val="false"/>
          <w:i w:val="false"/>
          <w:color w:val="000000"/>
          <w:sz w:val="28"/>
        </w:rPr>
        <w:t>187</w:t>
      </w:r>
      <w:r>
        <w:rPr>
          <w:rFonts w:ascii="Times New Roman"/>
          <w:b w:val="false"/>
          <w:i w:val="false"/>
          <w:color w:val="ff0000"/>
          <w:sz w:val="28"/>
        </w:rPr>
        <w:t xml:space="preserve"> қаулысымен (алғашқы жарияланған күнінен бастап қолданысқа енгізіледі).</w:t>
      </w:r>
      <w:r>
        <w:br/>
      </w:r>
      <w:r>
        <w:rPr>
          <w:rFonts w:ascii="Times New Roman"/>
          <w:b w:val="false"/>
          <w:i w:val="false"/>
          <w:color w:val="000000"/>
          <w:sz w:val="28"/>
        </w:rPr>
        <w:t>
</w:t>
      </w:r>
    </w:p>
    <w:bookmarkStart w:name="z70" w:id="41"/>
    <w:p>
      <w:pPr>
        <w:spacing w:after="0"/>
        <w:ind w:left="0"/>
        <w:jc w:val="left"/>
      </w:pPr>
      <w:r>
        <w:rPr>
          <w:rFonts w:ascii="Times New Roman"/>
          <w:b/>
          <w:i w:val="false"/>
          <w:color w:val="000000"/>
        </w:rPr>
        <w:t xml:space="preserve"> 3. Басқарма басшысының мәртебесі, өкілеттіктері</w:t>
      </w:r>
    </w:p>
    <w:bookmarkEnd w:id="41"/>
    <w:bookmarkStart w:name="z71" w:id="42"/>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42"/>
    <w:bookmarkStart w:name="z72" w:id="43"/>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43"/>
    <w:bookmarkStart w:name="z73" w:id="44"/>
    <w:p>
      <w:pPr>
        <w:spacing w:after="0"/>
        <w:ind w:left="0"/>
        <w:jc w:val="both"/>
      </w:pPr>
      <w:r>
        <w:rPr>
          <w:rFonts w:ascii="Times New Roman"/>
          <w:b w:val="false"/>
          <w:i w:val="false"/>
          <w:color w:val="000000"/>
          <w:sz w:val="28"/>
        </w:rPr>
        <w:t>
      17. Басқарма басшысының өкілеттіктері:</w:t>
      </w:r>
    </w:p>
    <w:bookmarkEnd w:id="44"/>
    <w:bookmarkStart w:name="z74" w:id="45"/>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45"/>
    <w:bookmarkStart w:name="z75" w:id="46"/>
    <w:p>
      <w:pPr>
        <w:spacing w:after="0"/>
        <w:ind w:left="0"/>
        <w:jc w:val="both"/>
      </w:pPr>
      <w:r>
        <w:rPr>
          <w:rFonts w:ascii="Times New Roman"/>
          <w:b w:val="false"/>
          <w:i w:val="false"/>
          <w:color w:val="000000"/>
          <w:sz w:val="28"/>
        </w:rPr>
        <w:t>
      2) мемлекеттік органдар мен басқа да ұйымдарда Басқарманың мүддесін білдіреді;</w:t>
      </w:r>
    </w:p>
    <w:bookmarkEnd w:id="46"/>
    <w:bookmarkStart w:name="z76" w:id="47"/>
    <w:p>
      <w:pPr>
        <w:spacing w:after="0"/>
        <w:ind w:left="0"/>
        <w:jc w:val="both"/>
      </w:pPr>
      <w:r>
        <w:rPr>
          <w:rFonts w:ascii="Times New Roman"/>
          <w:b w:val="false"/>
          <w:i w:val="false"/>
          <w:color w:val="000000"/>
          <w:sz w:val="28"/>
        </w:rPr>
        <w:t>
      3) өзінің орынбасары мен Басқарма қызметкерлерінің міндеттері мен өкілеттіктерін анықтайды;</w:t>
      </w:r>
    </w:p>
    <w:bookmarkEnd w:id="47"/>
    <w:bookmarkStart w:name="z77" w:id="48"/>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48"/>
    <w:bookmarkStart w:name="z78" w:id="49"/>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49"/>
    <w:bookmarkStart w:name="z79" w:id="50"/>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50"/>
    <w:bookmarkStart w:name="z80" w:id="51"/>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51"/>
    <w:bookmarkStart w:name="z81" w:id="52"/>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52"/>
    <w:bookmarkStart w:name="z82" w:id="53"/>
    <w:p>
      <w:pPr>
        <w:spacing w:after="0"/>
        <w:ind w:left="0"/>
        <w:jc w:val="both"/>
      </w:pPr>
      <w:r>
        <w:rPr>
          <w:rFonts w:ascii="Times New Roman"/>
          <w:b w:val="false"/>
          <w:i w:val="false"/>
          <w:color w:val="000000"/>
          <w:sz w:val="28"/>
        </w:rPr>
        <w:t>
      9) Заңнамаға сәйкес Басқарма мемлекеттік басқару органы болып табылатын мемлекеттік мекемелер мен кәсіпорындардың басшыларын қызметке тағайындайды және қызметтен босатады.</w:t>
      </w:r>
    </w:p>
    <w:bookmarkEnd w:id="53"/>
    <w:bookmarkStart w:name="z83" w:id="54"/>
    <w:p>
      <w:pPr>
        <w:spacing w:after="0"/>
        <w:ind w:left="0"/>
        <w:jc w:val="both"/>
      </w:pPr>
      <w:r>
        <w:rPr>
          <w:rFonts w:ascii="Times New Roman"/>
          <w:b w:val="false"/>
          <w:i w:val="false"/>
          <w:color w:val="000000"/>
          <w:sz w:val="28"/>
        </w:rPr>
        <w:t>
      Басқарма басшысы болмаған кезеңдеоның өкілеттіктерін қолданыстағы заңнамаға сәйкес оны алмастыратын тұлға жүзеге асырады.</w:t>
      </w:r>
    </w:p>
    <w:bookmarkEnd w:id="54"/>
    <w:bookmarkStart w:name="z84" w:id="55"/>
    <w:p>
      <w:pPr>
        <w:spacing w:after="0"/>
        <w:ind w:left="0"/>
        <w:jc w:val="left"/>
      </w:pPr>
      <w:r>
        <w:rPr>
          <w:rFonts w:ascii="Times New Roman"/>
          <w:b/>
          <w:i w:val="false"/>
          <w:color w:val="000000"/>
        </w:rPr>
        <w:t xml:space="preserve"> 4. Басқарманың мүлкі</w:t>
      </w:r>
    </w:p>
    <w:bookmarkEnd w:id="55"/>
    <w:bookmarkStart w:name="z85" w:id="56"/>
    <w:p>
      <w:pPr>
        <w:spacing w:after="0"/>
        <w:ind w:left="0"/>
        <w:jc w:val="both"/>
      </w:pPr>
      <w:r>
        <w:rPr>
          <w:rFonts w:ascii="Times New Roman"/>
          <w:b w:val="false"/>
          <w:i w:val="false"/>
          <w:color w:val="000000"/>
          <w:sz w:val="28"/>
        </w:rPr>
        <w:t>
      18. Басқарма заңнамада көзделген жағдайларда жедел басқару құқығында оқшауланған мүлкі болуы мүмкін.</w:t>
      </w:r>
    </w:p>
    <w:bookmarkEnd w:id="56"/>
    <w:bookmarkStart w:name="z86" w:id="57"/>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7"/>
    <w:bookmarkStart w:name="z87" w:id="58"/>
    <w:p>
      <w:pPr>
        <w:spacing w:after="0"/>
        <w:ind w:left="0"/>
        <w:jc w:val="both"/>
      </w:pPr>
      <w:r>
        <w:rPr>
          <w:rFonts w:ascii="Times New Roman"/>
          <w:b w:val="false"/>
          <w:i w:val="false"/>
          <w:color w:val="000000"/>
          <w:sz w:val="28"/>
        </w:rPr>
        <w:t>
      Қазақстан Республикасының Ұлттық Банкі өзіне бекітіліп берілген, өзінің балансында тұрған мүлікті иелену, пайдалану және оған билік ету құқығын Қазақстан Республикасының атынан дербес жүзеге асырады.</w:t>
      </w:r>
    </w:p>
    <w:bookmarkEnd w:id="58"/>
    <w:bookmarkStart w:name="z88" w:id="59"/>
    <w:p>
      <w:pPr>
        <w:spacing w:after="0"/>
        <w:ind w:left="0"/>
        <w:jc w:val="both"/>
      </w:pPr>
      <w:r>
        <w:rPr>
          <w:rFonts w:ascii="Times New Roman"/>
          <w:b w:val="false"/>
          <w:i w:val="false"/>
          <w:color w:val="000000"/>
          <w:sz w:val="28"/>
        </w:rPr>
        <w:t>
      19. Басқармаға бекітілген мүлік коммуналдық меншікке жатады.</w:t>
      </w:r>
    </w:p>
    <w:bookmarkEnd w:id="59"/>
    <w:bookmarkStart w:name="z89" w:id="60"/>
    <w:p>
      <w:pPr>
        <w:spacing w:after="0"/>
        <w:ind w:left="0"/>
        <w:jc w:val="both"/>
      </w:pPr>
      <w:r>
        <w:rPr>
          <w:rFonts w:ascii="Times New Roman"/>
          <w:b w:val="false"/>
          <w:i w:val="false"/>
          <w:color w:val="000000"/>
          <w:sz w:val="28"/>
        </w:rPr>
        <w:t>
      20.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0"/>
    <w:bookmarkStart w:name="z90" w:id="61"/>
    <w:p>
      <w:pPr>
        <w:spacing w:after="0"/>
        <w:ind w:left="0"/>
        <w:jc w:val="left"/>
      </w:pPr>
      <w:r>
        <w:rPr>
          <w:rFonts w:ascii="Times New Roman"/>
          <w:b/>
          <w:i w:val="false"/>
          <w:color w:val="000000"/>
        </w:rPr>
        <w:t xml:space="preserve"> 5. Басқарманы қайта ұйымдастыру және тарату</w:t>
      </w:r>
    </w:p>
    <w:bookmarkEnd w:id="61"/>
    <w:bookmarkStart w:name="z91" w:id="62"/>
    <w:p>
      <w:pPr>
        <w:spacing w:after="0"/>
        <w:ind w:left="0"/>
        <w:jc w:val="both"/>
      </w:pPr>
      <w:r>
        <w:rPr>
          <w:rFonts w:ascii="Times New Roman"/>
          <w:b w:val="false"/>
          <w:i w:val="false"/>
          <w:color w:val="000000"/>
          <w:sz w:val="28"/>
        </w:rPr>
        <w:t>
      21. Басқарманы қайта ұйымдастыру және тарату Қазақстан Республикасының заңнамасына сәйкес жүзеге асырылады.</w:t>
      </w:r>
    </w:p>
    <w:bookmarkEnd w:id="62"/>
    <w:bookmarkStart w:name="z92" w:id="63"/>
    <w:p>
      <w:pPr>
        <w:spacing w:after="0"/>
        <w:ind w:left="0"/>
        <w:jc w:val="left"/>
      </w:pPr>
      <w:r>
        <w:rPr>
          <w:rFonts w:ascii="Times New Roman"/>
          <w:b/>
          <w:i w:val="false"/>
          <w:color w:val="000000"/>
        </w:rPr>
        <w:t xml:space="preserve"> Басқарманың қарамағындағы мемлекеттік мекемелердің тізбесі</w:t>
      </w:r>
    </w:p>
    <w:bookmarkEnd w:id="63"/>
    <w:bookmarkStart w:name="z93" w:id="64"/>
    <w:p>
      <w:pPr>
        <w:spacing w:after="0"/>
        <w:ind w:left="0"/>
        <w:jc w:val="both"/>
      </w:pPr>
      <w:r>
        <w:rPr>
          <w:rFonts w:ascii="Times New Roman"/>
          <w:b w:val="false"/>
          <w:i w:val="false"/>
          <w:color w:val="000000"/>
          <w:sz w:val="28"/>
        </w:rPr>
        <w:t>
      1. "Атырау облысы Цифрландыру және архивтер басқармасының Атырау облысының Цифрландыру орталығы" коммуналдық мемлекеттік мекемесі.</w:t>
      </w:r>
    </w:p>
    <w:bookmarkEnd w:id="64"/>
    <w:bookmarkStart w:name="z94" w:id="65"/>
    <w:p>
      <w:pPr>
        <w:spacing w:after="0"/>
        <w:ind w:left="0"/>
        <w:jc w:val="both"/>
      </w:pPr>
      <w:r>
        <w:rPr>
          <w:rFonts w:ascii="Times New Roman"/>
          <w:b w:val="false"/>
          <w:i w:val="false"/>
          <w:color w:val="000000"/>
          <w:sz w:val="28"/>
        </w:rPr>
        <w:t>
      2. "Атырау облысы Цифрландыру және архивтер басқармасының Атырау облысы мемлекеттік архиві" коммуналдық мемлекеттік мекемесі.</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