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832e6" w14:textId="25832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облыстық мәслихаты аппаратының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2023 жылғы 21 қыркүйектегі № 184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облысы әкімиятының 2005 жылғы 18 наурыздағы № 110 "Атырау облыстық мәслихатының аппараты туралы" қаулысына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 алынып тасталсын.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Атырау облысы әкімдігінің 2013 жылғы 4 қаңтардағы № 1 "Облыс әкімиятының 2005 жылғы 18 наурыздағы № 110 "Атырау облыстық мәслихатының аппараты туралы" қаулысына өзгеріс енгізу туралы" қаулысының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Атырау облысы әкімі аппаратының басшысына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Шәпкенов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