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035d" w14:textId="bb90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2017 жылғы 28 сәуірдегі № 70 "Атырау облысы Жұмылдыру даярлығы және азаматтық қорғау басқармасын құру және оның Ережесін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17 қазандағы № 204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әкімдігінің 2017 жылғы 28 сәуірдегі № 70 "Атырау облысы Жұмылдыру даярлығы және азаматтық қорғау басқармасын құру және оның Ережесін бекіту туралы" қаулысына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4-тармақ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Басқарманың келесі құрылымы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басшы;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 маман-есепші;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жұмылдыру даярлығы және аумақтық қорғаныс бөлімі;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азаматтық қорғау бөлімі.";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қосымшада: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"Атырау облысы Жұмылдыру даярлығы және азаматтық қорғау басқармасы" мемлекеттік мекемесі туралы Ережеде: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келесі редакцияда мазмұндалсын: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"Атырау облысы Жұмылдыру даярлығы және азаматтық қорғау басқармасы" мемлекеттік мекемесі (бұдан әрі - Басқарма) жұмылдыру дайындығы және жұмылдыру, азаматтық қорғау және аумақтық қорғаныссалаларын жүзеге асыратын Қазақстан Республикасының мемлекеттік органы болып табылады.";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12-тармақ келесі редакцияда мазмұндалсын: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Міндеттері: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жұмылдыру дайындығы және жұмылдыру, азаматтық қорғау,аумақтық қорғаныс, мемлекеттік шекара және азаматтарды әскери қызметке шақыру мәселелері бойыншақызметін үйлестіру.";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14-тармақтың 2) және 25) тармақшалары алынып тасталсын.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бақылауАтырау облысы әкімінің жетекшілік ететінорынбасарына жүктелсін.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ол алғашқы жарияланған күннен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Шәпкенов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