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1369" w14:textId="dba1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техникалық және кәсіптік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14 қарашадағы № 228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2023-2024 оқу жылына арналған техникалық және кәсіптік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Білім беру басқармасы" және "Атырау облысы Денсаулық сақтау басқармасы" мемлекеттік мекемелері осы қаулыдан туындайтын барлық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күннен бастап күшіне енеді және алғашқы ресми жариялаған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"14" қарашада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техникалық және кәсіптік 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алушыны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тәрбиесіжәне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02150200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теориясы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және аудит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және сақтандыру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мен қондырғыларды пайдалану мен монтаждау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және техникалық қызмет көрсету (өнеркәсіп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конструкцияларын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және газ ұңғымаларын бұрғылау және жұмыстарының технологиясы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Эстетикалық косметология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