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59c20" w14:textId="e759c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"Атырау облысында мектепке дейінгі тәрбие мен оқытуға мемлекеттік білім беру тапсырысын, ата-ана төлемақысының мөлшерін бекіту туралы" Атырау облысы әкімдігінің 2022 жылғы 22 маусымдағы № 141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әкімдігінің 2023 жылғы 28 қарашадағы № 239 қаулысы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Атырау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"Атырау облысында мектепке дейінгі тәрбие мен оқытуға мемлекеттік білім беру тапсырысын, ата-ана төлемақысының мөлшерін бекіту туралы" Атырау облысы әкімдігінің 2022 жылғы 22 маусымдағы № 141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28586 болып тіркелген) келесі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Атырау облысында мектепке дейінгі тәрбие мен оқытуға мемлекеттік білім беру тапсырысы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Атырау облысы әкімінің жетекшілік ететін орынбасарына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қолданысқа енгізіледі және 2023 жылғы 1 қыркүйектен бастап туындаған қатынастарға қолданылады.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Шәпкенов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"28"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239 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141 қаулысымен бекітілген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Атырау облысында мектепке дейінгі тәрбие мен оқытуға мемлекеттік білім беру тапсырысы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ұйымдарындағы тәрбиеленушілердің жалпы саны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айда бір тәрбиеленушіге арналған жан басына шаққандағы қаржыландыру (шығындардың орташа бағасы)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жердегі жалпы міндеттегі топтар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жердегі жалпы міндеттегі топтар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үлгісіндегі топтардың тәрбиеленушілері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Туберкулез, аллергия ауруларымен, қант диабетімен ауыратын, әлжуаз және жиі ауыратын балаларға арналған топтардың тәрбиеленушілері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жарты күн болатын шағын орталықтар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34 296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58 084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51 983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107 261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