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df41" w14:textId="74bd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Мәслихатының 2022 жылғы 23 желтоқсандағы № 211 "2023-2025 жылдарға арналған қала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2023 жылғы 20 желтоқсандағы № 73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Атырау қаласының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 Мәслихатының 2022 жылғы 23 желтоқсандағы № 211 "2023-2025 жылдарға арналған қала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қала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387 044 941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326 808 168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444 358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8 046 162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51 746 253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389 305 824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3 919 677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4 000 000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80 323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- 6 269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6 269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- 6 174 291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6 174 291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10 065 506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6 912 545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3 021 330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2023 жылға қалалық бюджеттен ауылдық округтердің бюджеттеріне берілетін бюджеттік трансферттер көлемі 677 190 мың теңге сомасында көзделсін,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ауылдық округіне – 128 535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Дамбы ауылдық округіне – 110 963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Еркінқала ауылдық округіне – 100 121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Кеңөзек ауылдық округіне – 129 206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Қайыршақты ауылдық округіне – 54 196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154 169 мың теңге".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2023 жылға жергілікті атқарушы органның резерві – 1 045 360 мың теңге сомасында бекітілсін".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2023 жылға арналған қалалық бюджетте республикалық бюджеттен және қазақстан Республикасы Ұлттық қоры есебінен төмендегідей көлемдерде: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инженерлiк-коммуникациялық инфрақұрылымды жобалау, дамыту және (немесе) жайластыруға – 1 396 970 мың теңге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"Ауыл-Ел бесігі" жобасы шеңберінде ауылдық елді мекендердегі әлеуметтік және инженерлік инфрақұрылымдарды дамытуға – 290 683 мың теңге нысаналы даму трансферттері көзделгені ескерілсін".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2023 жылға арналған қалалық бюджетте республикалық бюджеттен төмендегідей көлемдерде: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мүгедектігі бар адамдардың құқықтарын қамтамасыз етуге және өмір сүру сапасын жақсартуға – 4 764 мың теңге;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үйлерін сатып алуға – 700 800 мың теңге ағымдағы нысаналы трансферттері көзделгені ескерілсін".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2023 жылға арналған қалалық бюджетте Қазақстан Республикасы Ұлттық қоры есебінен жылу-энергетикалық жүйені дамытуға – 2 133 233 мың теңге нысаналы даму трансферттері көзделгені ескерілсін".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Құрман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387 044 941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326 808 168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109 908 559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29 416 318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74 892 246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74 892 246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16 159 513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123 386 058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117 570 384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51 746 253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51 746 253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51 746 253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389 305 824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Жекешелендiру, коммуналдық меншiктi басқару, жекешелендiруден кейiнгi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мемлекеттiк жоспарлау жүйесiн қалыптастыру және дамыту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органдардың объектiлерiн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 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атаулы 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абоненттік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тәрбиеленiп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Белгiленген тұрғылықты жерi жоқ тұлғаларды әлеуметтiк бейiмдеу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56 223 418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8 477 839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7 640 757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қажеттiлiктер үшiн жер учаскелерiн алып қою, 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17 620 275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33 515 427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25 192 703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коммуникациялар саласындағы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276 016 597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276 016 597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276 016 597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272 481 544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нысаналы трансферт есебінен облыстық бюджеттен бөлінген 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және аралық тұрғын үй қарыздарын беру үшін "Отбасы банк" тұрғын үй құрылыс жинақ банкі" АҚ-ға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жасалатын операциялар бойынша сальдо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-6 174 291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6 174 291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10 065 506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10 065 506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10 065 506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6 912 545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6 912 545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6 912 545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3 021 330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