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05e3" w14:textId="9d30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Атырау қаласына қарасты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21 желтоқсандағы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2024-2026жылдарға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83 292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20 000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63 292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83 292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100 577 мың теңге,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5 678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94 899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100 577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71 379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55 000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16 379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71 379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62 193 мың теңге, оның ішінде: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16 000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46 193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62 193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164 992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161 000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3 992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164 992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113 022 мың теңге, оның ішінде: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25 000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88 022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113 022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Атырау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Атырау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Атырау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Дамбы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Дамбы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1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Дамбы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Еркінқала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Еркінқала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Еркінқала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Кеңөзек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Кеңөзек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13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Кеңөзек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Қайыршақты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14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Қайыршақты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1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Қайыршақты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4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Алмалы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14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Алмалы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Алмалы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