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d866" w14:textId="ad6d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Еркінқала ауылдық округі әкімінің 2023 жылғы 9 тамыздағы № 269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ономастика комиссиясының 2023 жылғы 22 маусымдағы қорытындысы негізінде, Еркінқала ауылдық округі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қаласы Еркінқала ауылдық округінің Балауса тұрғын үй алабының кейбір көшелеріне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5 көшеге - Ғабдолла Мұқашұлы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№7 көшеге - Нәзір Төреқұлұлы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8 көшеге - Алпысбай Қалменұлы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9 көшеге - Сұлтан Қожанұлы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10 көшеге - Хайретдин Болғамбайұлы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11 көшеге - Құрманбек Жандарбеков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12 көшеге - Жанартау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13 көшеге - Тұщықұдық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14 көшеге - Тастөбе көшесі;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15 көшеге - Ақкөл көшесі;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16 көшеге - Санжар Асфендияров көшесі;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17 көшеге - Шығанақ Берсиев көшесі;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18 көшеге - Ықылас Дүкенұлы көшесі;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21 көшеге - Бәйкен Әшімов көшесі;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№ 25 көшеге - Әзілхан Нұршайықов көшесі;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№ 27 көшеге - Сырбай Мәуленов көшесі;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№ 29 көшеге - Бикен Римова көшесі;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№ 35 көшеге - Сұлтан Баймағамбетов көшесі;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№ 37 көшеге - Қалибек Қуанышбаев көшесі;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№ 38 көшеге - Жүсіпбек Елебеков көшесі;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№ 41 көшеге - Ғафу Қайырбеков көшесі;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№ 45 көшеге - Медеу көшесі;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№ 46 көшеге - Қаракемер көшесі;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№ 43 көшеге - Ізтілеу Көпбаев көшесі берілсін.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қаласы Еркінқала ауылдық округінің Еркінқала ауылының кейбір көшелеріне атаулар берілсін: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14 көшеге - Мақаш Бекмұхамбетов көшесі;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44 көшеге - Ахмет Қарақұлов көшесі;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8 көшеге - Сұңғат Мәсәлімов көшесі берілсін.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Еркінқала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