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dbce" w14:textId="a8fd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мәслихатының аппараты" мемлекеттік мекемесінің Ережесін бекіту туралы</w:t>
      </w:r>
    </w:p>
    <w:p>
      <w:pPr>
        <w:spacing w:after="0"/>
        <w:ind w:left="0"/>
        <w:jc w:val="both"/>
      </w:pPr>
      <w:r>
        <w:rPr>
          <w:rFonts w:ascii="Times New Roman"/>
          <w:b w:val="false"/>
          <w:i w:val="false"/>
          <w:color w:val="000000"/>
          <w:sz w:val="28"/>
        </w:rPr>
        <w:t>Атырау облысы Жылыой аудандық мәслихатының 2023 жылғы 19 мамырдағы № 3-6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25 баптарына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1. Қоса беріліп отырған "Жылыой ауданы мәслихатының аппараты"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xml:space="preserve">
      2. Жылыой аудандық мәслихатының 2016 жылғы 22 маусымдағы </w:t>
      </w:r>
      <w:r>
        <w:rPr>
          <w:rFonts w:ascii="Times New Roman"/>
          <w:b w:val="false"/>
          <w:i w:val="false"/>
          <w:color w:val="000000"/>
          <w:sz w:val="28"/>
        </w:rPr>
        <w:t>№ 3-11</w:t>
      </w:r>
      <w:r>
        <w:rPr>
          <w:rFonts w:ascii="Times New Roman"/>
          <w:b w:val="false"/>
          <w:i w:val="false"/>
          <w:color w:val="000000"/>
          <w:sz w:val="28"/>
        </w:rPr>
        <w:t xml:space="preserve"> "Жылыой ауданы мәслихатының аппараты" мемлекеттік мекемесінің Ережесін бекіту туралы" және 2018 жылғы 29 желтоқсандағы № 30-3 "Жылыой ауданы мәслихатының аппараты" мемлекеттік мекемесінің Ережесін бекіту туралы"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Жылыой аудандық мәслихат аппаратының басшысы Н.Бектембаеваға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аудандық мәслихатының 2023 жылғы </w:t>
            </w:r>
            <w:r>
              <w:br/>
            </w:r>
            <w:r>
              <w:rPr>
                <w:rFonts w:ascii="Times New Roman"/>
                <w:b w:val="false"/>
                <w:i w:val="false"/>
                <w:color w:val="000000"/>
                <w:sz w:val="20"/>
              </w:rPr>
              <w:t>19 мамырдағы № 3-6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Жылыой аудандық мәслихатының 2023 жылғы </w:t>
            </w:r>
            <w:r>
              <w:br/>
            </w:r>
            <w:r>
              <w:rPr>
                <w:rFonts w:ascii="Times New Roman"/>
                <w:b w:val="false"/>
                <w:i w:val="false"/>
                <w:color w:val="000000"/>
                <w:sz w:val="20"/>
              </w:rPr>
              <w:t>19 мамырдағы № 3-6 шешімімен бекітілген</w:t>
            </w:r>
          </w:p>
        </w:tc>
      </w:tr>
    </w:tbl>
    <w:bookmarkStart w:name="z12" w:id="5"/>
    <w:p>
      <w:pPr>
        <w:spacing w:after="0"/>
        <w:ind w:left="0"/>
        <w:jc w:val="left"/>
      </w:pPr>
      <w:r>
        <w:rPr>
          <w:rFonts w:ascii="Times New Roman"/>
          <w:b/>
          <w:i w:val="false"/>
          <w:color w:val="000000"/>
        </w:rPr>
        <w:t xml:space="preserve"> "Жылыой ауданы мәслихатының аппараты" мемлекеттік мекемесінің Ережесі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"Жылыой ауданы мәслихатының аппараты" мемлекеттік мекемесі (әрі қарай - "мәслихат аппараты")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p>
    <w:bookmarkEnd w:id="7"/>
    <w:bookmarkStart w:name="z15" w:id="8"/>
    <w:p>
      <w:pPr>
        <w:spacing w:after="0"/>
        <w:ind w:left="0"/>
        <w:jc w:val="both"/>
      </w:pPr>
      <w:r>
        <w:rPr>
          <w:rFonts w:ascii="Times New Roman"/>
          <w:b w:val="false"/>
          <w:i w:val="false"/>
          <w:color w:val="000000"/>
          <w:sz w:val="28"/>
        </w:rPr>
        <w:t>
      2. Мәслихат аппаратының ведомстволары жоқ.</w:t>
      </w:r>
    </w:p>
    <w:bookmarkEnd w:id="8"/>
    <w:bookmarkStart w:name="z16" w:id="9"/>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4. Мәслихат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8" w:id="11"/>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1"/>
    <w:bookmarkStart w:name="z19" w:id="12"/>
    <w:p>
      <w:pPr>
        <w:spacing w:after="0"/>
        <w:ind w:left="0"/>
        <w:jc w:val="both"/>
      </w:pP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20" w:id="13"/>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мәслихат төрағасының өкімдерін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8. Мәслихат аппаратының құрылымы мен штат санының лимиті қолданыстағы Қазақстан Республикасының заңнамасына сәйкес аудандық мәслихаттың сессиясында бекітіледі.</w:t>
      </w:r>
    </w:p>
    <w:bookmarkEnd w:id="14"/>
    <w:bookmarkStart w:name="z22" w:id="15"/>
    <w:p>
      <w:pPr>
        <w:spacing w:after="0"/>
        <w:ind w:left="0"/>
        <w:jc w:val="both"/>
      </w:pPr>
      <w:r>
        <w:rPr>
          <w:rFonts w:ascii="Times New Roman"/>
          <w:b w:val="false"/>
          <w:i w:val="false"/>
          <w:color w:val="000000"/>
          <w:sz w:val="28"/>
        </w:rPr>
        <w:t>
      9. Заңды тұлғаның орналасқан жері: Қазақстан Республикасы, Атырау облысы, Жылыой ауданы, Құлсары қаласы, Махамбет даңғылы, ғимарат 26/1, пошталық индекс: 060100.</w:t>
      </w:r>
    </w:p>
    <w:bookmarkEnd w:id="15"/>
    <w:bookmarkStart w:name="z23" w:id="16"/>
    <w:p>
      <w:pPr>
        <w:spacing w:after="0"/>
        <w:ind w:left="0"/>
        <w:jc w:val="both"/>
      </w:pPr>
      <w:r>
        <w:rPr>
          <w:rFonts w:ascii="Times New Roman"/>
          <w:b w:val="false"/>
          <w:i w:val="false"/>
          <w:color w:val="000000"/>
          <w:sz w:val="28"/>
        </w:rPr>
        <w:t>
      10. Мемлекеттік органның толық атауы:</w:t>
      </w:r>
    </w:p>
    <w:bookmarkEnd w:id="16"/>
    <w:bookmarkStart w:name="z24" w:id="17"/>
    <w:p>
      <w:pPr>
        <w:spacing w:after="0"/>
        <w:ind w:left="0"/>
        <w:jc w:val="both"/>
      </w:pPr>
      <w:r>
        <w:rPr>
          <w:rFonts w:ascii="Times New Roman"/>
          <w:b w:val="false"/>
          <w:i w:val="false"/>
          <w:color w:val="000000"/>
          <w:sz w:val="28"/>
        </w:rPr>
        <w:t>
      1) мемлекеттік тілде - "Жылыой ауданы мәслихатының аппараты" мемлекеттік мекемесі;</w:t>
      </w:r>
    </w:p>
    <w:bookmarkEnd w:id="17"/>
    <w:bookmarkStart w:name="z25" w:id="18"/>
    <w:p>
      <w:pPr>
        <w:spacing w:after="0"/>
        <w:ind w:left="0"/>
        <w:jc w:val="both"/>
      </w:pPr>
      <w:r>
        <w:rPr>
          <w:rFonts w:ascii="Times New Roman"/>
          <w:b w:val="false"/>
          <w:i w:val="false"/>
          <w:color w:val="000000"/>
          <w:sz w:val="28"/>
        </w:rPr>
        <w:t>
      2) орыс тілінде – государственное учреждение "Аппарат маслихата Жылыойского района".</w:t>
      </w:r>
    </w:p>
    <w:bookmarkEnd w:id="18"/>
    <w:bookmarkStart w:name="z26" w:id="19"/>
    <w:p>
      <w:pPr>
        <w:spacing w:after="0"/>
        <w:ind w:left="0"/>
        <w:jc w:val="both"/>
      </w:pPr>
      <w:r>
        <w:rPr>
          <w:rFonts w:ascii="Times New Roman"/>
          <w:b w:val="false"/>
          <w:i w:val="false"/>
          <w:color w:val="000000"/>
          <w:sz w:val="28"/>
        </w:rPr>
        <w:t>
      11. Осы Ереже мәслихат аппаратының құрылтай құжаты болып табылады.</w:t>
      </w:r>
    </w:p>
    <w:bookmarkEnd w:id="19"/>
    <w:bookmarkStart w:name="z27" w:id="20"/>
    <w:p>
      <w:pPr>
        <w:spacing w:after="0"/>
        <w:ind w:left="0"/>
        <w:jc w:val="both"/>
      </w:pPr>
      <w:r>
        <w:rPr>
          <w:rFonts w:ascii="Times New Roman"/>
          <w:b w:val="false"/>
          <w:i w:val="false"/>
          <w:color w:val="000000"/>
          <w:sz w:val="28"/>
        </w:rPr>
        <w:t>
      12. Мәслихат аппаратының қызметін қаржыландыру жергілікті бюджет есебінен жүзеге асырылады.</w:t>
      </w:r>
    </w:p>
    <w:bookmarkEnd w:id="20"/>
    <w:bookmarkStart w:name="z28" w:id="21"/>
    <w:p>
      <w:pPr>
        <w:spacing w:after="0"/>
        <w:ind w:left="0"/>
        <w:jc w:val="both"/>
      </w:pPr>
      <w:r>
        <w:rPr>
          <w:rFonts w:ascii="Times New Roman"/>
          <w:b w:val="false"/>
          <w:i w:val="false"/>
          <w:color w:val="000000"/>
          <w:sz w:val="28"/>
        </w:rPr>
        <w:t>
      13. Мәслихат аппаратына кәсіпкерлік субъектілерімен мәслихат аппараты өкілеттіктері болып табылатын міндеттерді орындау тұрғысынан шарттық қарым-қатынас жасауға тыйым салынады.</w:t>
      </w:r>
    </w:p>
    <w:bookmarkEnd w:id="21"/>
    <w:bookmarkStart w:name="z29" w:id="22"/>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0"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1" w:id="24"/>
    <w:p>
      <w:pPr>
        <w:spacing w:after="0"/>
        <w:ind w:left="0"/>
        <w:jc w:val="both"/>
      </w:pPr>
      <w:r>
        <w:rPr>
          <w:rFonts w:ascii="Times New Roman"/>
          <w:b w:val="false"/>
          <w:i w:val="false"/>
          <w:color w:val="000000"/>
          <w:sz w:val="28"/>
        </w:rPr>
        <w:t>
      14. Мақсаттары: Жылыой аудандық мәслихатының, оның органдары мен депутаттарының қызметін қамтамасыз ету.</w:t>
      </w:r>
    </w:p>
    <w:bookmarkEnd w:id="24"/>
    <w:bookmarkStart w:name="z32" w:id="25"/>
    <w:p>
      <w:pPr>
        <w:spacing w:after="0"/>
        <w:ind w:left="0"/>
        <w:jc w:val="both"/>
      </w:pPr>
      <w:r>
        <w:rPr>
          <w:rFonts w:ascii="Times New Roman"/>
          <w:b w:val="false"/>
          <w:i w:val="false"/>
          <w:color w:val="000000"/>
          <w:sz w:val="28"/>
        </w:rPr>
        <w:t>
      15. Өкілеттіктері:</w:t>
      </w:r>
    </w:p>
    <w:bookmarkEnd w:id="25"/>
    <w:bookmarkStart w:name="z33" w:id="26"/>
    <w:p>
      <w:pPr>
        <w:spacing w:after="0"/>
        <w:ind w:left="0"/>
        <w:jc w:val="both"/>
      </w:pPr>
      <w:r>
        <w:rPr>
          <w:rFonts w:ascii="Times New Roman"/>
          <w:b w:val="false"/>
          <w:i w:val="false"/>
          <w:color w:val="000000"/>
          <w:sz w:val="28"/>
        </w:rPr>
        <w:t>
      1. Құқықтары:</w:t>
      </w:r>
    </w:p>
    <w:bookmarkEnd w:id="26"/>
    <w:bookmarkStart w:name="z34" w:id="27"/>
    <w:p>
      <w:pPr>
        <w:spacing w:after="0"/>
        <w:ind w:left="0"/>
        <w:jc w:val="both"/>
      </w:pPr>
      <w:r>
        <w:rPr>
          <w:rFonts w:ascii="Times New Roman"/>
          <w:b w:val="false"/>
          <w:i w:val="false"/>
          <w:color w:val="000000"/>
          <w:sz w:val="28"/>
        </w:rPr>
        <w:t>
      1) уақтылы өз бюджеттік бағдарламаларын қаржыландыруды қамтамасыз ету;</w:t>
      </w:r>
    </w:p>
    <w:bookmarkEnd w:id="27"/>
    <w:bookmarkStart w:name="z35" w:id="28"/>
    <w:p>
      <w:pPr>
        <w:spacing w:after="0"/>
        <w:ind w:left="0"/>
        <w:jc w:val="both"/>
      </w:pPr>
      <w:r>
        <w:rPr>
          <w:rFonts w:ascii="Times New Roman"/>
          <w:b w:val="false"/>
          <w:i w:val="false"/>
          <w:color w:val="000000"/>
          <w:sz w:val="28"/>
        </w:rPr>
        <w:t>
      2) өзіне берілген мемлекеттік меншікті тиімді басқару;</w:t>
      </w:r>
    </w:p>
    <w:bookmarkEnd w:id="28"/>
    <w:bookmarkStart w:name="z36" w:id="29"/>
    <w:p>
      <w:pPr>
        <w:spacing w:after="0"/>
        <w:ind w:left="0"/>
        <w:jc w:val="both"/>
      </w:pPr>
      <w:r>
        <w:rPr>
          <w:rFonts w:ascii="Times New Roman"/>
          <w:b w:val="false"/>
          <w:i w:val="false"/>
          <w:color w:val="000000"/>
          <w:sz w:val="28"/>
        </w:rPr>
        <w:t>
      3) мәслихат аппаратын ұстауға бөлінген бюджеттік қаражатты басқару, координациялау және бақылауды тиімді жүргізу;</w:t>
      </w:r>
    </w:p>
    <w:bookmarkEnd w:id="29"/>
    <w:bookmarkStart w:name="z37" w:id="30"/>
    <w:p>
      <w:pPr>
        <w:spacing w:after="0"/>
        <w:ind w:left="0"/>
        <w:jc w:val="both"/>
      </w:pPr>
      <w:r>
        <w:rPr>
          <w:rFonts w:ascii="Times New Roman"/>
          <w:b w:val="false"/>
          <w:i w:val="false"/>
          <w:color w:val="000000"/>
          <w:sz w:val="28"/>
        </w:rPr>
        <w:t>
      4) мәслихат аппаратының негізгі қызметін жүзеге асыруға байланысты жеке және заңды тұлғалармен шарттар, келісімдер жасау;</w:t>
      </w:r>
    </w:p>
    <w:bookmarkEnd w:id="30"/>
    <w:bookmarkStart w:name="z38" w:id="31"/>
    <w:p>
      <w:pPr>
        <w:spacing w:after="0"/>
        <w:ind w:left="0"/>
        <w:jc w:val="both"/>
      </w:pPr>
      <w:r>
        <w:rPr>
          <w:rFonts w:ascii="Times New Roman"/>
          <w:b w:val="false"/>
          <w:i w:val="false"/>
          <w:color w:val="000000"/>
          <w:sz w:val="28"/>
        </w:rPr>
        <w:t>
      5) тиісті органдарға қаржылық, салықтық, статистикалық есептерді ұсыну;</w:t>
      </w:r>
    </w:p>
    <w:bookmarkEnd w:id="31"/>
    <w:bookmarkStart w:name="z39" w:id="32"/>
    <w:p>
      <w:pPr>
        <w:spacing w:after="0"/>
        <w:ind w:left="0"/>
        <w:jc w:val="both"/>
      </w:pPr>
      <w:r>
        <w:rPr>
          <w:rFonts w:ascii="Times New Roman"/>
          <w:b w:val="false"/>
          <w:i w:val="false"/>
          <w:color w:val="000000"/>
          <w:sz w:val="28"/>
        </w:rPr>
        <w:t>
      6) өкілді органның қызметін қамтамасыз етуге байланысты аппараттың құзыретін жүзеге асыру.</w:t>
      </w:r>
    </w:p>
    <w:bookmarkEnd w:id="32"/>
    <w:bookmarkStart w:name="z40" w:id="33"/>
    <w:p>
      <w:pPr>
        <w:spacing w:after="0"/>
        <w:ind w:left="0"/>
        <w:jc w:val="both"/>
      </w:pPr>
      <w:r>
        <w:rPr>
          <w:rFonts w:ascii="Times New Roman"/>
          <w:b w:val="false"/>
          <w:i w:val="false"/>
          <w:color w:val="000000"/>
          <w:sz w:val="28"/>
        </w:rPr>
        <w:t>
      2. Міндеттері:</w:t>
      </w:r>
    </w:p>
    <w:bookmarkEnd w:id="33"/>
    <w:bookmarkStart w:name="z41" w:id="34"/>
    <w:p>
      <w:pPr>
        <w:spacing w:after="0"/>
        <w:ind w:left="0"/>
        <w:jc w:val="both"/>
      </w:pPr>
      <w:r>
        <w:rPr>
          <w:rFonts w:ascii="Times New Roman"/>
          <w:b w:val="false"/>
          <w:i w:val="false"/>
          <w:color w:val="000000"/>
          <w:sz w:val="28"/>
        </w:rPr>
        <w:t>
      1) мәслихаттың аудан әкімдігімен, еңбек ұжымдарымен, кәсіпорындармен, ұйымдармен, мекемелермен және өзін-өзі басқару органдарымен, Қазақстан Республикасының заңнамасында көзделген өкілеттіктер шеңберінде өзара іс-қимылын жүзеге асырады;</w:t>
      </w:r>
    </w:p>
    <w:bookmarkEnd w:id="34"/>
    <w:bookmarkStart w:name="z42" w:id="35"/>
    <w:p>
      <w:pPr>
        <w:spacing w:after="0"/>
        <w:ind w:left="0"/>
        <w:jc w:val="both"/>
      </w:pPr>
      <w:r>
        <w:rPr>
          <w:rFonts w:ascii="Times New Roman"/>
          <w:b w:val="false"/>
          <w:i w:val="false"/>
          <w:color w:val="000000"/>
          <w:sz w:val="28"/>
        </w:rPr>
        <w:t>
      2) өз жұмысын мәслихаттың, оның тұрақты және басқа да комиссияларының жұмыс жоспарына сәйкес жасалған ұзақ мерзімді және ағымдағы жоспарлары негізінде жүргізеді;</w:t>
      </w:r>
    </w:p>
    <w:bookmarkEnd w:id="35"/>
    <w:bookmarkStart w:name="z43" w:id="36"/>
    <w:p>
      <w:pPr>
        <w:spacing w:after="0"/>
        <w:ind w:left="0"/>
        <w:jc w:val="both"/>
      </w:pPr>
      <w:r>
        <w:rPr>
          <w:rFonts w:ascii="Times New Roman"/>
          <w:b w:val="false"/>
          <w:i w:val="false"/>
          <w:color w:val="000000"/>
          <w:sz w:val="28"/>
        </w:rPr>
        <w:t>
      3) мәслихат депутаттарына өздерінің өкілеттіктерін жүзеге асыруға, азаматтарды қабылдауды, есептерді және сайлаушылармен кездесулерді ұйымдастыруға құқықтық тәжірибелік көмек көрсетеді, оларды қажетті анықтама материалдарымен қамтамасыз етеді, мәслихатқа түскен ақпараттарды талдайды;</w:t>
      </w:r>
    </w:p>
    <w:bookmarkEnd w:id="36"/>
    <w:bookmarkStart w:name="z44" w:id="37"/>
    <w:p>
      <w:pPr>
        <w:spacing w:after="0"/>
        <w:ind w:left="0"/>
        <w:jc w:val="both"/>
      </w:pPr>
      <w:r>
        <w:rPr>
          <w:rFonts w:ascii="Times New Roman"/>
          <w:b w:val="false"/>
          <w:i w:val="false"/>
          <w:color w:val="000000"/>
          <w:sz w:val="28"/>
        </w:rPr>
        <w:t>
      4) мәслихат сессияларында депутаттар айтқан ұсыныстар мен сын-ескертпелердің орындалуы бойынша іс шаралар жасауды ұйымдастырады, тұрақты комиссиялармен бірлесе отырып, олардың орындалу барысына бақылауды жүзеге асырады;</w:t>
      </w:r>
    </w:p>
    <w:bookmarkEnd w:id="37"/>
    <w:bookmarkStart w:name="z45" w:id="38"/>
    <w:p>
      <w:pPr>
        <w:spacing w:after="0"/>
        <w:ind w:left="0"/>
        <w:jc w:val="both"/>
      </w:pPr>
      <w:r>
        <w:rPr>
          <w:rFonts w:ascii="Times New Roman"/>
          <w:b w:val="false"/>
          <w:i w:val="false"/>
          <w:color w:val="000000"/>
          <w:sz w:val="28"/>
        </w:rPr>
        <w:t>
      5) әкімшілік-аумақтық құрылым мәселелері бойынша материалдар әзірлеуге қатысады, барлық деңгейдегі мәслихаттардың озық тәжірибесін жинақтап және оны жүзеге асырады;</w:t>
      </w:r>
    </w:p>
    <w:bookmarkEnd w:id="38"/>
    <w:bookmarkStart w:name="z46" w:id="39"/>
    <w:p>
      <w:pPr>
        <w:spacing w:after="0"/>
        <w:ind w:left="0"/>
        <w:jc w:val="both"/>
      </w:pPr>
      <w:r>
        <w:rPr>
          <w:rFonts w:ascii="Times New Roman"/>
          <w:b w:val="false"/>
          <w:i w:val="false"/>
          <w:color w:val="000000"/>
          <w:sz w:val="28"/>
        </w:rPr>
        <w:t>
      6) іс жүргізудің бірыңғай тәртібін қамтамасыз етеді, мәслихат аппаратында құжаттармен жұмыстың түрлері мен әдістерін жетілдіру бойынша ұсыныстар жасайды, олардың уақытында орындалуына бақылауды жүзеге асырады;</w:t>
      </w:r>
    </w:p>
    <w:bookmarkEnd w:id="39"/>
    <w:bookmarkStart w:name="z47" w:id="40"/>
    <w:p>
      <w:pPr>
        <w:spacing w:after="0"/>
        <w:ind w:left="0"/>
        <w:jc w:val="both"/>
      </w:pPr>
      <w:r>
        <w:rPr>
          <w:rFonts w:ascii="Times New Roman"/>
          <w:b w:val="false"/>
          <w:i w:val="false"/>
          <w:color w:val="000000"/>
          <w:sz w:val="28"/>
        </w:rPr>
        <w:t>
      7) баяндамалардың, шешімдердің, анықтамалардың және мәслихат қызметі бойынша басқа да құжаттардың жобаларын дайындауды ұйымдастырады, мәслихат қабылдаған құқықтық актілердің түпнұсқаларын дайындауды, шығаруды және сақтауды қамтамасыз етеді, мәслихат сессияларының хаттамаларын жүргізеді, талапқа сай әзірлейді;</w:t>
      </w:r>
    </w:p>
    <w:bookmarkEnd w:id="40"/>
    <w:bookmarkStart w:name="z48" w:id="41"/>
    <w:p>
      <w:pPr>
        <w:spacing w:after="0"/>
        <w:ind w:left="0"/>
        <w:jc w:val="both"/>
      </w:pPr>
      <w:r>
        <w:rPr>
          <w:rFonts w:ascii="Times New Roman"/>
          <w:b w:val="false"/>
          <w:i w:val="false"/>
          <w:color w:val="000000"/>
          <w:sz w:val="28"/>
        </w:rPr>
        <w:t>
      8) мәслихаттың нормативтік құқықтық актілерін мемлекеттік тіркеуге ұсынады және оларға құқықтық мониторинг жүргізеді;</w:t>
      </w:r>
    </w:p>
    <w:bookmarkEnd w:id="41"/>
    <w:bookmarkStart w:name="z49" w:id="42"/>
    <w:p>
      <w:pPr>
        <w:spacing w:after="0"/>
        <w:ind w:left="0"/>
        <w:jc w:val="both"/>
      </w:pPr>
      <w:r>
        <w:rPr>
          <w:rFonts w:ascii="Times New Roman"/>
          <w:b w:val="false"/>
          <w:i w:val="false"/>
          <w:color w:val="000000"/>
          <w:sz w:val="28"/>
        </w:rPr>
        <w:t>
      9) 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p>
    <w:bookmarkEnd w:id="42"/>
    <w:bookmarkStart w:name="z50" w:id="43"/>
    <w:p>
      <w:pPr>
        <w:spacing w:after="0"/>
        <w:ind w:left="0"/>
        <w:jc w:val="both"/>
      </w:pPr>
      <w:r>
        <w:rPr>
          <w:rFonts w:ascii="Times New Roman"/>
          <w:b w:val="false"/>
          <w:i w:val="false"/>
          <w:color w:val="000000"/>
          <w:sz w:val="28"/>
        </w:rPr>
        <w:t>
      10) азаматтардың хаттарын, арыздары мен шағымдарын есепке алуды, тіркеуді жүргізеді, олардың уақытылы қаралуын ұйымдастырады;</w:t>
      </w:r>
    </w:p>
    <w:bookmarkEnd w:id="43"/>
    <w:bookmarkStart w:name="z51" w:id="44"/>
    <w:p>
      <w:pPr>
        <w:spacing w:after="0"/>
        <w:ind w:left="0"/>
        <w:jc w:val="both"/>
      </w:pPr>
      <w:r>
        <w:rPr>
          <w:rFonts w:ascii="Times New Roman"/>
          <w:b w:val="false"/>
          <w:i w:val="false"/>
          <w:color w:val="000000"/>
          <w:sz w:val="28"/>
        </w:rPr>
        <w:t>
      11) құжаттарды басуды, көшірмесін түсіруді және жедел көбейтуді қамтамасыз етеді;</w:t>
      </w:r>
    </w:p>
    <w:bookmarkEnd w:id="44"/>
    <w:bookmarkStart w:name="z52" w:id="45"/>
    <w:p>
      <w:pPr>
        <w:spacing w:after="0"/>
        <w:ind w:left="0"/>
        <w:jc w:val="both"/>
      </w:pPr>
      <w:r>
        <w:rPr>
          <w:rFonts w:ascii="Times New Roman"/>
          <w:b w:val="false"/>
          <w:i w:val="false"/>
          <w:color w:val="000000"/>
          <w:sz w:val="28"/>
        </w:rPr>
        <w:t>
      12) материалдарды рәсімдеу, сақтау және уақытылы мұрағатқа өткізуді қамтамасыз етеді;</w:t>
      </w:r>
    </w:p>
    <w:bookmarkEnd w:id="45"/>
    <w:bookmarkStart w:name="z53" w:id="46"/>
    <w:p>
      <w:pPr>
        <w:spacing w:after="0"/>
        <w:ind w:left="0"/>
        <w:jc w:val="both"/>
      </w:pPr>
      <w:r>
        <w:rPr>
          <w:rFonts w:ascii="Times New Roman"/>
          <w:b w:val="false"/>
          <w:i w:val="false"/>
          <w:color w:val="000000"/>
          <w:sz w:val="28"/>
        </w:rPr>
        <w:t>
      13) аппарат қызметкерлерінің біліктілігін арттыру, қайта даярлау, аттестациядан өткізу және жеке іс құжаттарын есепке алуды ұйымдастырады.</w:t>
      </w:r>
    </w:p>
    <w:bookmarkEnd w:id="46"/>
    <w:bookmarkStart w:name="z54" w:id="47"/>
    <w:p>
      <w:pPr>
        <w:spacing w:after="0"/>
        <w:ind w:left="0"/>
        <w:jc w:val="both"/>
      </w:pPr>
      <w:r>
        <w:rPr>
          <w:rFonts w:ascii="Times New Roman"/>
          <w:b w:val="false"/>
          <w:i w:val="false"/>
          <w:color w:val="000000"/>
          <w:sz w:val="28"/>
        </w:rPr>
        <w:t>
      16. Функциялары:</w:t>
      </w:r>
    </w:p>
    <w:bookmarkEnd w:id="47"/>
    <w:bookmarkStart w:name="z55" w:id="48"/>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(бұдан әрі – Заң) </w:t>
      </w:r>
      <w:r>
        <w:rPr>
          <w:rFonts w:ascii="Times New Roman"/>
          <w:b w:val="false"/>
          <w:i w:val="false"/>
          <w:color w:val="000000"/>
          <w:sz w:val="28"/>
        </w:rPr>
        <w:t>25 бабының</w:t>
      </w:r>
      <w:r>
        <w:rPr>
          <w:rFonts w:ascii="Times New Roman"/>
          <w:b w:val="false"/>
          <w:i w:val="false"/>
          <w:color w:val="000000"/>
          <w:sz w:val="28"/>
        </w:rPr>
        <w:t xml:space="preserve"> талаптары негізінде туындайтын функцияларды жүзеге асырады.</w:t>
      </w:r>
    </w:p>
    <w:bookmarkEnd w:id="48"/>
    <w:bookmarkStart w:name="z56" w:id="49"/>
    <w:p>
      <w:pPr>
        <w:spacing w:after="0"/>
        <w:ind w:left="0"/>
        <w:jc w:val="left"/>
      </w:pPr>
      <w:r>
        <w:rPr>
          <w:rFonts w:ascii="Times New Roman"/>
          <w:b/>
          <w:i w:val="false"/>
          <w:color w:val="000000"/>
        </w:rPr>
        <w:t xml:space="preserve"> 3. "Жылыой ауданы мәслихатының аппараты" мемлекеттік мекемесінің бірінші басшысының мәртебесі, өкілеттіктері</w:t>
      </w:r>
    </w:p>
    <w:bookmarkEnd w:id="49"/>
    <w:bookmarkStart w:name="z57" w:id="50"/>
    <w:p>
      <w:pPr>
        <w:spacing w:after="0"/>
        <w:ind w:left="0"/>
        <w:jc w:val="both"/>
      </w:pPr>
      <w:r>
        <w:rPr>
          <w:rFonts w:ascii="Times New Roman"/>
          <w:b w:val="false"/>
          <w:i w:val="false"/>
          <w:color w:val="000000"/>
          <w:sz w:val="28"/>
        </w:rPr>
        <w:t>
      17. Мәслихат аппаратын басқаруды мәслихат төрағасы (бұдан әрі- төраға) жүзеге асырады, ол мәслихат аппаратына жүктелген міндеттердің орындалуына және өзінің өкілеттіктерін жүзеге асыруына дербес жауапты.</w:t>
      </w:r>
    </w:p>
    <w:bookmarkEnd w:id="50"/>
    <w:bookmarkStart w:name="z58" w:id="51"/>
    <w:p>
      <w:pPr>
        <w:spacing w:after="0"/>
        <w:ind w:left="0"/>
        <w:jc w:val="both"/>
      </w:pPr>
      <w:r>
        <w:rPr>
          <w:rFonts w:ascii="Times New Roman"/>
          <w:b w:val="false"/>
          <w:i w:val="false"/>
          <w:color w:val="000000"/>
          <w:sz w:val="28"/>
        </w:rPr>
        <w:t>
      18. Аудандық мәслихат төрағасы тұрақты негізде жұмыс істейтін, лауазымды адам болып табылады. Оны мәслихат сессиясында депутаттардың арасынан ашық немесе жасырын дауыс беру арқылы депутаттардың жалпы санының көпшiлiк даусымен мәслихат сайлайды және қызметтен босатады. Мәслихаттың төрағасы мәслихат өкiлеттiгi мерзiмiне сайланады.</w:t>
      </w:r>
    </w:p>
    <w:bookmarkEnd w:id="51"/>
    <w:bookmarkStart w:name="z59" w:id="52"/>
    <w:p>
      <w:pPr>
        <w:spacing w:after="0"/>
        <w:ind w:left="0"/>
        <w:jc w:val="both"/>
      </w:pPr>
      <w:r>
        <w:rPr>
          <w:rFonts w:ascii="Times New Roman"/>
          <w:b w:val="false"/>
          <w:i w:val="false"/>
          <w:color w:val="000000"/>
          <w:sz w:val="28"/>
        </w:rPr>
        <w:t>
      19. Мәслихат төрағасының орынбасарлары болмайды.</w:t>
      </w:r>
    </w:p>
    <w:bookmarkEnd w:id="52"/>
    <w:bookmarkStart w:name="z60" w:id="53"/>
    <w:p>
      <w:pPr>
        <w:spacing w:after="0"/>
        <w:ind w:left="0"/>
        <w:jc w:val="both"/>
      </w:pPr>
      <w:r>
        <w:rPr>
          <w:rFonts w:ascii="Times New Roman"/>
          <w:b w:val="false"/>
          <w:i w:val="false"/>
          <w:color w:val="000000"/>
          <w:sz w:val="28"/>
        </w:rPr>
        <w:t>
      20. Мәслихат төрағасының өкілеттіктері:</w:t>
      </w:r>
    </w:p>
    <w:bookmarkEnd w:id="53"/>
    <w:bookmarkStart w:name="z61" w:id="54"/>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54"/>
    <w:bookmarkStart w:name="z62" w:id="55"/>
    <w:p>
      <w:pPr>
        <w:spacing w:after="0"/>
        <w:ind w:left="0"/>
        <w:jc w:val="both"/>
      </w:pPr>
      <w:r>
        <w:rPr>
          <w:rFonts w:ascii="Times New Roman"/>
          <w:b w:val="false"/>
          <w:i w:val="false"/>
          <w:color w:val="000000"/>
          <w:sz w:val="28"/>
        </w:rPr>
        <w:t>
      2) мәслихат сессиясын шақыру туралы шешiм қабылдайды;</w:t>
      </w:r>
    </w:p>
    <w:bookmarkEnd w:id="55"/>
    <w:bookmarkStart w:name="z63" w:id="56"/>
    <w:p>
      <w:pPr>
        <w:spacing w:after="0"/>
        <w:ind w:left="0"/>
        <w:jc w:val="both"/>
      </w:pPr>
      <w:r>
        <w:rPr>
          <w:rFonts w:ascii="Times New Roman"/>
          <w:b w:val="false"/>
          <w:i w:val="false"/>
          <w:color w:val="000000"/>
          <w:sz w:val="28"/>
        </w:rPr>
        <w:t>
      3) мәслихат сессиясының отырысын жүргiзедi, мәслихат регламентiнiң сақталуын қамтамасыз етедi;</w:t>
      </w:r>
    </w:p>
    <w:bookmarkEnd w:id="56"/>
    <w:bookmarkStart w:name="z64" w:id="57"/>
    <w:p>
      <w:pPr>
        <w:spacing w:after="0"/>
        <w:ind w:left="0"/>
        <w:jc w:val="both"/>
      </w:pPr>
      <w:r>
        <w:rPr>
          <w:rFonts w:ascii="Times New Roman"/>
          <w:b w:val="false"/>
          <w:i w:val="false"/>
          <w:color w:val="000000"/>
          <w:sz w:val="28"/>
        </w:rPr>
        <w:t>
      4)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57"/>
    <w:bookmarkStart w:name="z65" w:id="58"/>
    <w:p>
      <w:pPr>
        <w:spacing w:after="0"/>
        <w:ind w:left="0"/>
        <w:jc w:val="both"/>
      </w:pPr>
      <w:r>
        <w:rPr>
          <w:rFonts w:ascii="Times New Roman"/>
          <w:b w:val="false"/>
          <w:i w:val="false"/>
          <w:color w:val="000000"/>
          <w:sz w:val="28"/>
        </w:rPr>
        <w:t>
      5) депутаттар сауалдарының және депутаттық өтiнiштердiң қаралуын бақылайды;</w:t>
      </w:r>
    </w:p>
    <w:bookmarkEnd w:id="58"/>
    <w:bookmarkStart w:name="z66" w:id="59"/>
    <w:p>
      <w:pPr>
        <w:spacing w:after="0"/>
        <w:ind w:left="0"/>
        <w:jc w:val="both"/>
      </w:pPr>
      <w:r>
        <w:rPr>
          <w:rFonts w:ascii="Times New Roman"/>
          <w:b w:val="false"/>
          <w:i w:val="false"/>
          <w:color w:val="000000"/>
          <w:sz w:val="28"/>
        </w:rPr>
        <w:t>
      6) мәслихат аппаратының қызметiне басшылық жасайды, оның қызметшiлерiн қызметке тағайындайды және қызметтен босатады;</w:t>
      </w:r>
    </w:p>
    <w:bookmarkEnd w:id="59"/>
    <w:bookmarkStart w:name="z67" w:id="60"/>
    <w:p>
      <w:pPr>
        <w:spacing w:after="0"/>
        <w:ind w:left="0"/>
        <w:jc w:val="both"/>
      </w:pPr>
      <w:r>
        <w:rPr>
          <w:rFonts w:ascii="Times New Roman"/>
          <w:b w:val="false"/>
          <w:i w:val="false"/>
          <w:color w:val="000000"/>
          <w:sz w:val="28"/>
        </w:rPr>
        <w:t>
      7) сайлаушылар өтiнiштерi туралы және олар бойынша қабылданған шаралар туралы мәслихатқа ұдайы ақпарат берiп отырады;</w:t>
      </w:r>
    </w:p>
    <w:bookmarkEnd w:id="60"/>
    <w:bookmarkStart w:name="z68" w:id="61"/>
    <w:p>
      <w:pPr>
        <w:spacing w:after="0"/>
        <w:ind w:left="0"/>
        <w:jc w:val="both"/>
      </w:pPr>
      <w:r>
        <w:rPr>
          <w:rFonts w:ascii="Times New Roman"/>
          <w:b w:val="false"/>
          <w:i w:val="false"/>
          <w:color w:val="000000"/>
          <w:sz w:val="28"/>
        </w:rPr>
        <w:t>
      8) мәслихаттың өзге де жергiлiктi өзiн-өзi басқару органдарымен өзара iс-қимылын ұйымдастырады;</w:t>
      </w:r>
    </w:p>
    <w:bookmarkEnd w:id="61"/>
    <w:bookmarkStart w:name="z69" w:id="62"/>
    <w:p>
      <w:pPr>
        <w:spacing w:after="0"/>
        <w:ind w:left="0"/>
        <w:jc w:val="both"/>
      </w:pPr>
      <w:r>
        <w:rPr>
          <w:rFonts w:ascii="Times New Roman"/>
          <w:b w:val="false"/>
          <w:i w:val="false"/>
          <w:color w:val="000000"/>
          <w:sz w:val="28"/>
        </w:rPr>
        <w:t xml:space="preserve">
      9) Заңның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62"/>
    <w:bookmarkStart w:name="z70" w:id="63"/>
    <w:p>
      <w:pPr>
        <w:spacing w:after="0"/>
        <w:ind w:left="0"/>
        <w:jc w:val="both"/>
      </w:pPr>
      <w:r>
        <w:rPr>
          <w:rFonts w:ascii="Times New Roman"/>
          <w:b w:val="false"/>
          <w:i w:val="false"/>
          <w:color w:val="000000"/>
          <w:sz w:val="28"/>
        </w:rPr>
        <w:t>
      10) өз құзыретiндегi мәселелер бойынша өкiмдер шығарады;</w:t>
      </w:r>
    </w:p>
    <w:bookmarkEnd w:id="63"/>
    <w:bookmarkStart w:name="z71" w:id="64"/>
    <w:p>
      <w:pPr>
        <w:spacing w:after="0"/>
        <w:ind w:left="0"/>
        <w:jc w:val="both"/>
      </w:pPr>
      <w:r>
        <w:rPr>
          <w:rFonts w:ascii="Times New Roman"/>
          <w:b w:val="false"/>
          <w:i w:val="false"/>
          <w:color w:val="000000"/>
          <w:sz w:val="28"/>
        </w:rPr>
        <w:t>
      11) мәслихаттың тұрақты комиссиялары мен өзге де органдарының және депутаттық топтардың қызметін үйлестiреді;</w:t>
      </w:r>
    </w:p>
    <w:bookmarkEnd w:id="64"/>
    <w:bookmarkStart w:name="z72" w:id="65"/>
    <w:p>
      <w:pPr>
        <w:spacing w:after="0"/>
        <w:ind w:left="0"/>
        <w:jc w:val="both"/>
      </w:pPr>
      <w:r>
        <w:rPr>
          <w:rFonts w:ascii="Times New Roman"/>
          <w:b w:val="false"/>
          <w:i w:val="false"/>
          <w:color w:val="000000"/>
          <w:sz w:val="28"/>
        </w:rPr>
        <w:t>
      12)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65"/>
    <w:bookmarkStart w:name="z73" w:id="66"/>
    <w:p>
      <w:pPr>
        <w:spacing w:after="0"/>
        <w:ind w:left="0"/>
        <w:jc w:val="both"/>
      </w:pPr>
      <w:r>
        <w:rPr>
          <w:rFonts w:ascii="Times New Roman"/>
          <w:b w:val="false"/>
          <w:i w:val="false"/>
          <w:color w:val="000000"/>
          <w:sz w:val="28"/>
        </w:rPr>
        <w:t>
      13) мәслихат шешiмдерiнiң жариялануын қамтамасыз етедi, олардың орындалуына бақылау жасау жөнiндегi iс-шараларды белгiлейдi;</w:t>
      </w:r>
    </w:p>
    <w:bookmarkEnd w:id="66"/>
    <w:bookmarkStart w:name="z74" w:id="67"/>
    <w:p>
      <w:pPr>
        <w:spacing w:after="0"/>
        <w:ind w:left="0"/>
        <w:jc w:val="both"/>
      </w:pPr>
      <w:r>
        <w:rPr>
          <w:rFonts w:ascii="Times New Roman"/>
          <w:b w:val="false"/>
          <w:i w:val="false"/>
          <w:color w:val="000000"/>
          <w:sz w:val="28"/>
        </w:rPr>
        <w:t>
      14) Заңда, Қазақстан Республикасының заңнамасында, мәслихат регламенті мен шешімінде көзделген өзге де өкілеттіктерді орындайды.</w:t>
      </w:r>
    </w:p>
    <w:bookmarkEnd w:id="67"/>
    <w:bookmarkStart w:name="z75" w:id="68"/>
    <w:p>
      <w:pPr>
        <w:spacing w:after="0"/>
        <w:ind w:left="0"/>
        <w:jc w:val="both"/>
      </w:pPr>
      <w:r>
        <w:rPr>
          <w:rFonts w:ascii="Times New Roman"/>
          <w:b w:val="false"/>
          <w:i w:val="false"/>
          <w:color w:val="000000"/>
          <w:sz w:val="28"/>
        </w:rPr>
        <w:t>
      Мәслихат төрағасы болмаған кезде оның өкілеттігін мәслихаттың тұрақты комиссияларының бірінің төрағасы немесе мәслихат депутаты уақытша жүзеге асырады.</w:t>
      </w:r>
    </w:p>
    <w:bookmarkEnd w:id="68"/>
    <w:bookmarkStart w:name="z76" w:id="69"/>
    <w:p>
      <w:pPr>
        <w:spacing w:after="0"/>
        <w:ind w:left="0"/>
        <w:jc w:val="both"/>
      </w:pPr>
      <w:r>
        <w:rPr>
          <w:rFonts w:ascii="Times New Roman"/>
          <w:b w:val="false"/>
          <w:i w:val="false"/>
          <w:color w:val="000000"/>
          <w:sz w:val="28"/>
        </w:rPr>
        <w:t>
      21. Мәслихат аппаратын Қазақстан Республикасының қолданыстағы заңнамасына сәйкес мәслихат төрағасы басқарады.</w:t>
      </w:r>
    </w:p>
    <w:bookmarkEnd w:id="69"/>
    <w:bookmarkStart w:name="z77" w:id="70"/>
    <w:p>
      <w:pPr>
        <w:spacing w:after="0"/>
        <w:ind w:left="0"/>
        <w:jc w:val="left"/>
      </w:pPr>
      <w:r>
        <w:rPr>
          <w:rFonts w:ascii="Times New Roman"/>
          <w:b/>
          <w:i w:val="false"/>
          <w:color w:val="000000"/>
        </w:rPr>
        <w:t xml:space="preserve"> 4. Мәслихат аппаратының мүлкі</w:t>
      </w:r>
    </w:p>
    <w:bookmarkEnd w:id="70"/>
    <w:bookmarkStart w:name="z78" w:id="71"/>
    <w:p>
      <w:pPr>
        <w:spacing w:after="0"/>
        <w:ind w:left="0"/>
        <w:jc w:val="both"/>
      </w:pPr>
      <w:r>
        <w:rPr>
          <w:rFonts w:ascii="Times New Roman"/>
          <w:b w:val="false"/>
          <w:i w:val="false"/>
          <w:color w:val="000000"/>
          <w:sz w:val="28"/>
        </w:rPr>
        <w:t>
      22. Мәслихат аппаратының заңнамада көзделген жағдайларда жедел басқару құқығында оқшауланған мүлкінің болуы мүмкін.</w:t>
      </w:r>
    </w:p>
    <w:bookmarkEnd w:id="71"/>
    <w:bookmarkStart w:name="z79" w:id="72"/>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72"/>
    <w:bookmarkStart w:name="z80" w:id="73"/>
    <w:p>
      <w:pPr>
        <w:spacing w:after="0"/>
        <w:ind w:left="0"/>
        <w:jc w:val="both"/>
      </w:pPr>
      <w:r>
        <w:rPr>
          <w:rFonts w:ascii="Times New Roman"/>
          <w:b w:val="false"/>
          <w:i w:val="false"/>
          <w:color w:val="000000"/>
          <w:sz w:val="28"/>
        </w:rPr>
        <w:t>
      23. Мәслихат аппаратына бекітілген мүлік коммуналдық меншікке жатады.</w:t>
      </w:r>
    </w:p>
    <w:bookmarkEnd w:id="73"/>
    <w:bookmarkStart w:name="z81" w:id="74"/>
    <w:p>
      <w:pPr>
        <w:spacing w:after="0"/>
        <w:ind w:left="0"/>
        <w:jc w:val="both"/>
      </w:pPr>
      <w:r>
        <w:rPr>
          <w:rFonts w:ascii="Times New Roman"/>
          <w:b w:val="false"/>
          <w:i w:val="false"/>
          <w:color w:val="000000"/>
          <w:sz w:val="28"/>
        </w:rPr>
        <w:t>
      24.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4"/>
    <w:bookmarkStart w:name="z82" w:id="75"/>
    <w:p>
      <w:pPr>
        <w:spacing w:after="0"/>
        <w:ind w:left="0"/>
        <w:jc w:val="left"/>
      </w:pPr>
      <w:r>
        <w:rPr>
          <w:rFonts w:ascii="Times New Roman"/>
          <w:b/>
          <w:i w:val="false"/>
          <w:color w:val="000000"/>
        </w:rPr>
        <w:t xml:space="preserve"> 5. Мәслихат аппаратын қайта ұйымдастыру және тарату</w:t>
      </w:r>
    </w:p>
    <w:bookmarkEnd w:id="75"/>
    <w:bookmarkStart w:name="z83" w:id="76"/>
    <w:p>
      <w:pPr>
        <w:spacing w:after="0"/>
        <w:ind w:left="0"/>
        <w:jc w:val="both"/>
      </w:pPr>
      <w:r>
        <w:rPr>
          <w:rFonts w:ascii="Times New Roman"/>
          <w:b w:val="false"/>
          <w:i w:val="false"/>
          <w:color w:val="000000"/>
          <w:sz w:val="28"/>
        </w:rPr>
        <w:t>
      25. Мәслихат аппаратын қайта ұйымдастыру және тарату Қазақстан Республикасының заңнамасына сәйкес жүзеге асырылады.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