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0245" w14:textId="c530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2022 жылғы 29 желтоқсандағы № 193 "2023-2025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2023 жылғы 2 маусымдағы № 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ауылдық округтердің бюджеттері туралы" Махамбет аудандық мәслихатының 2022 жылғы 29 желтоқсандағы № 193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кірістер–92 099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87 480мың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-133 мыңтеңге;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-133 мыңтеңге,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 мыңтеңге.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119 350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–2 977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- 532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115 801мың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120 082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-732 мыңтеңге;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732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–732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–96 059мың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–3699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түсімдері–92 128мың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–96 201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–- 142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–142 мыңтеңге.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99 465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11 859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- 210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87 395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шығындар–102 234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- 2 769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2 769 мыңтеңге,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2 769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2023 -2025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125 631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23 213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- 41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1 302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101 075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129 338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- 3 707 мыңтеңге;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3 707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3 707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2023 -2025 жылдарға арналған Жалғансай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76 767мың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3 864мың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–72 566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–77 259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- 492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 мыңтеңге,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–492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2023 - 2025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95 082мың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–7 103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1 163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86 816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99 839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- 4 757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4 757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4 757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2023-2025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407 900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48 441мың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337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2 550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356 572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шығындар–430 552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- 22 652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22 652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22 652 мыңтеңге.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2023-2025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101 846мың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–6 069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- 390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95 387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102 536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–- 690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690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2023 жылға арналған ауылдық округтердің бюджеттерінде аудандық бюджеттен – 125 329 мың теңге сомасында нысаналы трансферттер көзделсін, оның ішінде: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9 400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1 400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- 8 000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- 13 866 мың теңге, оның ішінде: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-6 551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7 315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55 747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1 210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6 000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окургіне – 48 537 мың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жұмыстарына - 2 331 мың теңге, оның ішінде: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210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105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2 016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шығындарына - 12 242 мың теңге, оның ішінде: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- 649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649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2 134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1 297 мың теңге;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2 581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- 1 005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-1 980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1 947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үйінің ағымдағы және күрделі шығындарына – 31 143 мың теңге, оның ішінде: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24 164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1 599 мың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- 2 900 мың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2 480 мың теңге;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жекешелендіру, коммуналдық мүлікті басқаруды ұйымдастыруға - 600 мың теңге, оның ішінде: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100 мың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500 мың теңге.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 қосымша</w:t>
            </w:r>
          </w:p>
        </w:tc>
      </w:tr>
    </w:tbl>
    <w:bookmarkStart w:name="z21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коммуналдық мүлкін басқару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4 қосымша</w:t>
            </w:r>
          </w:p>
        </w:tc>
      </w:tr>
    </w:tbl>
    <w:bookmarkStart w:name="z21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7 қосымша</w:t>
            </w:r>
          </w:p>
        </w:tc>
      </w:tr>
    </w:tbl>
    <w:bookmarkStart w:name="z22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мүлкін басқару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10 қосымша</w:t>
            </w:r>
          </w:p>
        </w:tc>
      </w:tr>
    </w:tbl>
    <w:bookmarkStart w:name="z22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Бақсай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13 қосымша</w:t>
            </w:r>
          </w:p>
        </w:tc>
      </w:tr>
    </w:tbl>
    <w:bookmarkStart w:name="z22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Бейбарыс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16 қосымша</w:t>
            </w:r>
          </w:p>
        </w:tc>
      </w:tr>
    </w:tbl>
    <w:bookmarkStart w:name="z2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Жалғансай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19 қосымша</w:t>
            </w:r>
          </w:p>
        </w:tc>
      </w:tr>
    </w:tbl>
    <w:bookmarkStart w:name="z23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Есбол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22 қосымша</w:t>
            </w:r>
          </w:p>
        </w:tc>
      </w:tr>
    </w:tbl>
    <w:bookmarkStart w:name="z23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Махамбет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25 қосымша</w:t>
            </w:r>
          </w:p>
        </w:tc>
      </w:tr>
    </w:tbl>
    <w:bookmarkStart w:name="z23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Сарайшық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