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421ab" w14:textId="8c421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мекемені кайта атау туралы</w:t>
      </w:r>
    </w:p>
    <w:p>
      <w:pPr>
        <w:spacing w:after="0"/>
        <w:ind w:left="0"/>
        <w:jc w:val="both"/>
      </w:pPr>
      <w:r>
        <w:rPr>
          <w:rFonts w:ascii="Times New Roman"/>
          <w:b w:val="false"/>
          <w:i w:val="false"/>
          <w:color w:val="000000"/>
          <w:sz w:val="28"/>
        </w:rPr>
        <w:t>Атырау облысы Махамбет ауданы әкімдігінің 2023 жылғы 6 қыркүйектегі № 204 қаулысы</w:t>
      </w:r>
    </w:p>
    <w:p>
      <w:pPr>
        <w:spacing w:after="0"/>
        <w:ind w:left="0"/>
        <w:jc w:val="both"/>
      </w:pPr>
      <w:bookmarkStart w:name="z4" w:id="0"/>
      <w:r>
        <w:rPr>
          <w:rFonts w:ascii="Times New Roman"/>
          <w:b w:val="false"/>
          <w:i w:val="false"/>
          <w:color w:val="000000"/>
          <w:sz w:val="28"/>
        </w:rPr>
        <w:t xml:space="preserve">
      Қазақстан Республикасының Азаматтық кодексінің </w:t>
      </w:r>
      <w:r>
        <w:rPr>
          <w:rFonts w:ascii="Times New Roman"/>
          <w:b w:val="false"/>
          <w:i w:val="false"/>
          <w:color w:val="000000"/>
          <w:sz w:val="28"/>
        </w:rPr>
        <w:t>42-бабына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"Мемлекеттік мүлік туралы" Қазақстан Республикасы Заңының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124 баптарына</w:t>
      </w:r>
      <w:r>
        <w:rPr>
          <w:rFonts w:ascii="Times New Roman"/>
          <w:b w:val="false"/>
          <w:i w:val="false"/>
          <w:color w:val="000000"/>
          <w:sz w:val="28"/>
        </w:rPr>
        <w:t xml:space="preserve"> және "</w:t>
      </w:r>
      <w:r>
        <w:rPr>
          <w:rFonts w:ascii="Times New Roman"/>
          <w:b w:val="false"/>
          <w:i w:val="false"/>
          <w:color w:val="000000"/>
          <w:sz w:val="28"/>
        </w:rPr>
        <w:t>Қазақстан Республикасының кейбір заңнамалық актілеріне инновацияларды ынталандыру, цифрландыруды, ақпараттық қауіпсіздікті дамыту және білім беру мәселелері бойынша өзгерістер мен толықтырулар енгізу туралы</w:t>
      </w:r>
      <w:r>
        <w:rPr>
          <w:rFonts w:ascii="Times New Roman"/>
          <w:b w:val="false"/>
          <w:i w:val="false"/>
          <w:color w:val="000000"/>
          <w:sz w:val="28"/>
        </w:rPr>
        <w:t>" Қазақстан Республикасының Заңын іске асыру мақсатында Махамбет аудандық әкімдігі ҚАУЛЫ ЕТЕДІ:</w:t>
      </w:r>
    </w:p>
    <w:bookmarkEnd w:id="0"/>
    <w:bookmarkStart w:name="z5" w:id="1"/>
    <w:p>
      <w:pPr>
        <w:spacing w:after="0"/>
        <w:ind w:left="0"/>
        <w:jc w:val="both"/>
      </w:pPr>
      <w:r>
        <w:rPr>
          <w:rFonts w:ascii="Times New Roman"/>
          <w:b w:val="false"/>
          <w:i w:val="false"/>
          <w:color w:val="000000"/>
          <w:sz w:val="28"/>
        </w:rPr>
        <w:t>
      1. "Махамбет аудандық жұмыспен қамту, әлеуметтік бағдарламалар және азаматтық хал актілерін тіркеу бөлімі" мемлекеттік мекемесі "Махамбет аудандық жұмыспен қамту және әлеуметтік бағдарламалар бөлімі" мемлекеттік мекемесі болып қайта аталсын.</w:t>
      </w:r>
    </w:p>
    <w:bookmarkEnd w:id="1"/>
    <w:bookmarkStart w:name="z6" w:id="2"/>
    <w:p>
      <w:pPr>
        <w:spacing w:after="0"/>
        <w:ind w:left="0"/>
        <w:jc w:val="both"/>
      </w:pPr>
      <w:r>
        <w:rPr>
          <w:rFonts w:ascii="Times New Roman"/>
          <w:b w:val="false"/>
          <w:i w:val="false"/>
          <w:color w:val="000000"/>
          <w:sz w:val="28"/>
        </w:rPr>
        <w:t xml:space="preserve">
      2. Қоса беріліп отырған "Махамбет аудандық жұмыспен қамту және әлеуметтік бағдарламалар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бекітілсін.</w:t>
      </w:r>
    </w:p>
    <w:bookmarkEnd w:id="2"/>
    <w:bookmarkStart w:name="z7" w:id="3"/>
    <w:p>
      <w:pPr>
        <w:spacing w:after="0"/>
        <w:ind w:left="0"/>
        <w:jc w:val="both"/>
      </w:pPr>
      <w:r>
        <w:rPr>
          <w:rFonts w:ascii="Times New Roman"/>
          <w:b w:val="false"/>
          <w:i w:val="false"/>
          <w:color w:val="000000"/>
          <w:sz w:val="28"/>
        </w:rPr>
        <w:t>
      3. "Махамбет аудандық жұмыспен қамту, әлеуметтік бағдарламалар және азаматтық хал актілерін тіркеу бөлімі" мемлекеттік мекемесі заңнамада белгіленген тәртіппен:</w:t>
      </w:r>
    </w:p>
    <w:bookmarkEnd w:id="3"/>
    <w:bookmarkStart w:name="z8" w:id="4"/>
    <w:p>
      <w:pPr>
        <w:spacing w:after="0"/>
        <w:ind w:left="0"/>
        <w:jc w:val="both"/>
      </w:pPr>
      <w:r>
        <w:rPr>
          <w:rFonts w:ascii="Times New Roman"/>
          <w:b w:val="false"/>
          <w:i w:val="false"/>
          <w:color w:val="000000"/>
          <w:sz w:val="28"/>
        </w:rPr>
        <w:t>
      1) әділет органдарында мемлекеттік мекемені қайта тіркеуді;</w:t>
      </w:r>
    </w:p>
    <w:bookmarkEnd w:id="4"/>
    <w:bookmarkStart w:name="z9" w:id="5"/>
    <w:p>
      <w:pPr>
        <w:spacing w:after="0"/>
        <w:ind w:left="0"/>
        <w:jc w:val="both"/>
      </w:pPr>
      <w:r>
        <w:rPr>
          <w:rFonts w:ascii="Times New Roman"/>
          <w:b w:val="false"/>
          <w:i w:val="false"/>
          <w:color w:val="000000"/>
          <w:sz w:val="28"/>
        </w:rPr>
        <w:t>
      2) осы қаулыдан туындайтын өзге де шараларды қабылдауды қамтамасыз етсін.</w:t>
      </w:r>
    </w:p>
    <w:bookmarkEnd w:id="5"/>
    <w:bookmarkStart w:name="z10" w:id="6"/>
    <w:p>
      <w:pPr>
        <w:spacing w:after="0"/>
        <w:ind w:left="0"/>
        <w:jc w:val="both"/>
      </w:pPr>
      <w:r>
        <w:rPr>
          <w:rFonts w:ascii="Times New Roman"/>
          <w:b w:val="false"/>
          <w:i w:val="false"/>
          <w:color w:val="000000"/>
          <w:sz w:val="28"/>
        </w:rPr>
        <w:t>
      4. Осы қаулының орындалуын бақылауды аудан әкімінің аппарат басшысы Н. Аруевқа жүктелсін.</w:t>
      </w:r>
    </w:p>
    <w:bookmarkEnd w:id="6"/>
    <w:bookmarkStart w:name="z11" w:id="7"/>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Нұрлыбаев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Махамбет аудандық</w:t>
            </w:r>
            <w:r>
              <w:br/>
            </w:r>
            <w:r>
              <w:rPr>
                <w:rFonts w:ascii="Times New Roman"/>
                <w:b w:val="false"/>
                <w:i w:val="false"/>
                <w:color w:val="000000"/>
                <w:sz w:val="20"/>
              </w:rPr>
              <w:t>әкімдігінің 2023 жылғы</w:t>
            </w:r>
            <w:r>
              <w:br/>
            </w:r>
            <w:r>
              <w:rPr>
                <w:rFonts w:ascii="Times New Roman"/>
                <w:b w:val="false"/>
                <w:i w:val="false"/>
                <w:color w:val="000000"/>
                <w:sz w:val="20"/>
              </w:rPr>
              <w:t>"6" қыркүйектегі № 204</w:t>
            </w:r>
            <w:r>
              <w:br/>
            </w:r>
            <w:r>
              <w:rPr>
                <w:rFonts w:ascii="Times New Roman"/>
                <w:b w:val="false"/>
                <w:i w:val="false"/>
                <w:color w:val="000000"/>
                <w:sz w:val="20"/>
              </w:rPr>
              <w:t>қаулысына қосымша</w:t>
            </w:r>
          </w:p>
        </w:tc>
      </w:tr>
    </w:tbl>
    <w:bookmarkStart w:name="z14" w:id="8"/>
    <w:p>
      <w:pPr>
        <w:spacing w:after="0"/>
        <w:ind w:left="0"/>
        <w:jc w:val="left"/>
      </w:pPr>
      <w:r>
        <w:rPr>
          <w:rFonts w:ascii="Times New Roman"/>
          <w:b/>
          <w:i w:val="false"/>
          <w:color w:val="000000"/>
        </w:rPr>
        <w:t xml:space="preserve"> "Махамбет аудандық жұмыспен қамту және әлеуметтік бағдарламалар бөлімі" мемлекеттік мекемесі туралы Ереже</w:t>
      </w:r>
    </w:p>
    <w:bookmarkEnd w:id="8"/>
    <w:bookmarkStart w:name="z15" w:id="9"/>
    <w:p>
      <w:pPr>
        <w:spacing w:after="0"/>
        <w:ind w:left="0"/>
        <w:jc w:val="left"/>
      </w:pPr>
      <w:r>
        <w:rPr>
          <w:rFonts w:ascii="Times New Roman"/>
          <w:b/>
          <w:i w:val="false"/>
          <w:color w:val="000000"/>
        </w:rPr>
        <w:t xml:space="preserve"> 1-тарау. Жалпы ережелер</w:t>
      </w:r>
    </w:p>
    <w:bookmarkEnd w:id="9"/>
    <w:bookmarkStart w:name="z16" w:id="10"/>
    <w:p>
      <w:pPr>
        <w:spacing w:after="0"/>
        <w:ind w:left="0"/>
        <w:jc w:val="both"/>
      </w:pPr>
      <w:r>
        <w:rPr>
          <w:rFonts w:ascii="Times New Roman"/>
          <w:b w:val="false"/>
          <w:i w:val="false"/>
          <w:color w:val="000000"/>
          <w:sz w:val="28"/>
        </w:rPr>
        <w:t>
      1. "Махамбет аудандық жұмыспен қамту және әлеуметтік бағдарламалар бөлімі" мемлекеттік мекемесі (бұдан әрі-Бөлім) Махамбет ауданының жұмыспен қамту және әлеуметтік бағдарламалар саласындағы басшылықты жүзеге асыратын Қазақстан Республикасының мемлекеттік органы болып табылады.</w:t>
      </w:r>
    </w:p>
    <w:bookmarkEnd w:id="10"/>
    <w:bookmarkStart w:name="z17" w:id="11"/>
    <w:p>
      <w:pPr>
        <w:spacing w:after="0"/>
        <w:ind w:left="0"/>
        <w:jc w:val="both"/>
      </w:pPr>
      <w:r>
        <w:rPr>
          <w:rFonts w:ascii="Times New Roman"/>
          <w:b w:val="false"/>
          <w:i w:val="false"/>
          <w:color w:val="000000"/>
          <w:sz w:val="28"/>
        </w:rPr>
        <w:t>
      2. Бөлімнің мынадай ведомстволары бар:</w:t>
      </w:r>
    </w:p>
    <w:bookmarkEnd w:id="11"/>
    <w:bookmarkStart w:name="z18" w:id="12"/>
    <w:p>
      <w:pPr>
        <w:spacing w:after="0"/>
        <w:ind w:left="0"/>
        <w:jc w:val="both"/>
      </w:pPr>
      <w:r>
        <w:rPr>
          <w:rFonts w:ascii="Times New Roman"/>
          <w:b w:val="false"/>
          <w:i w:val="false"/>
          <w:color w:val="000000"/>
          <w:sz w:val="28"/>
        </w:rPr>
        <w:t>
      1) "Махамбет аудандық жұмыспен қамту және әлеуметтік бағдарламалар бөлімі" мемлекеттік мекемесінің "Арнаулы әлеуметтік қызметтер көрсету аумақтық орталығы" коммуналдық мемлекеттік мекемесі.</w:t>
      </w:r>
    </w:p>
    <w:bookmarkEnd w:id="12"/>
    <w:bookmarkStart w:name="z19" w:id="13"/>
    <w:p>
      <w:pPr>
        <w:spacing w:after="0"/>
        <w:ind w:left="0"/>
        <w:jc w:val="both"/>
      </w:pPr>
      <w:r>
        <w:rPr>
          <w:rFonts w:ascii="Times New Roman"/>
          <w:b w:val="false"/>
          <w:i w:val="false"/>
          <w:color w:val="000000"/>
          <w:sz w:val="28"/>
        </w:rPr>
        <w:t xml:space="preserve">
      3. Бөлім өз қызметін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3"/>
    <w:bookmarkStart w:name="z20" w:id="14"/>
    <w:p>
      <w:pPr>
        <w:spacing w:after="0"/>
        <w:ind w:left="0"/>
        <w:jc w:val="both"/>
      </w:pPr>
      <w:r>
        <w:rPr>
          <w:rFonts w:ascii="Times New Roman"/>
          <w:b w:val="false"/>
          <w:i w:val="false"/>
          <w:color w:val="000000"/>
          <w:sz w:val="28"/>
        </w:rPr>
        <w:t>
      4. Бөлім мемлекеттік мекеме ұйымдық - 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4"/>
    <w:bookmarkStart w:name="z21" w:id="15"/>
    <w:p>
      <w:pPr>
        <w:spacing w:after="0"/>
        <w:ind w:left="0"/>
        <w:jc w:val="both"/>
      </w:pPr>
      <w:r>
        <w:rPr>
          <w:rFonts w:ascii="Times New Roman"/>
          <w:b w:val="false"/>
          <w:i w:val="false"/>
          <w:color w:val="000000"/>
          <w:sz w:val="28"/>
        </w:rPr>
        <w:t>
      5. Бөлім азаматтық-құқықтық қатынастарға өз атынан түседі.</w:t>
      </w:r>
    </w:p>
    <w:bookmarkEnd w:id="15"/>
    <w:bookmarkStart w:name="z22" w:id="16"/>
    <w:p>
      <w:pPr>
        <w:spacing w:after="0"/>
        <w:ind w:left="0"/>
        <w:jc w:val="both"/>
      </w:pPr>
      <w:r>
        <w:rPr>
          <w:rFonts w:ascii="Times New Roman"/>
          <w:b w:val="false"/>
          <w:i w:val="false"/>
          <w:color w:val="000000"/>
          <w:sz w:val="28"/>
        </w:rPr>
        <w:t>
      6. Бөлімнің, егер Қазақстан Республикасының заңнамасына сәйкес уәкілеттік берілген жағдайда ол мемлекеттің атынан азаматтық-құқықтық қатынастардың тарапы болуға құқығы бар.</w:t>
      </w:r>
    </w:p>
    <w:bookmarkEnd w:id="16"/>
    <w:bookmarkStart w:name="z23" w:id="17"/>
    <w:p>
      <w:pPr>
        <w:spacing w:after="0"/>
        <w:ind w:left="0"/>
        <w:jc w:val="both"/>
      </w:pPr>
      <w:r>
        <w:rPr>
          <w:rFonts w:ascii="Times New Roman"/>
          <w:b w:val="false"/>
          <w:i w:val="false"/>
          <w:color w:val="000000"/>
          <w:sz w:val="28"/>
        </w:rPr>
        <w:t>
      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p>
    <w:bookmarkEnd w:id="17"/>
    <w:bookmarkStart w:name="z24" w:id="18"/>
    <w:p>
      <w:pPr>
        <w:spacing w:after="0"/>
        <w:ind w:left="0"/>
        <w:jc w:val="both"/>
      </w:pPr>
      <w:r>
        <w:rPr>
          <w:rFonts w:ascii="Times New Roman"/>
          <w:b w:val="false"/>
          <w:i w:val="false"/>
          <w:color w:val="000000"/>
          <w:sz w:val="28"/>
        </w:rPr>
        <w:t>
      8. Махамбет аудандық жұмыспен қамту және әлеуметтік бағдарламалар бөлімінің құрылымы мен штат санының лимиті Қазақстан Республикасының заңнамасына сәйкес бекітіледі.</w:t>
      </w:r>
    </w:p>
    <w:bookmarkEnd w:id="18"/>
    <w:bookmarkStart w:name="z25" w:id="19"/>
    <w:p>
      <w:pPr>
        <w:spacing w:after="0"/>
        <w:ind w:left="0"/>
        <w:jc w:val="both"/>
      </w:pPr>
      <w:r>
        <w:rPr>
          <w:rFonts w:ascii="Times New Roman"/>
          <w:b w:val="false"/>
          <w:i w:val="false"/>
          <w:color w:val="000000"/>
          <w:sz w:val="28"/>
        </w:rPr>
        <w:t>
      9. Заңды тұлғаның орналасқан жері: Атырау облысы, Махамбет ауданы, Махамбет ауылы, Абай Құнанбаев көшесі №13 үй.</w:t>
      </w:r>
    </w:p>
    <w:bookmarkEnd w:id="19"/>
    <w:bookmarkStart w:name="z26" w:id="20"/>
    <w:p>
      <w:pPr>
        <w:spacing w:after="0"/>
        <w:ind w:left="0"/>
        <w:jc w:val="both"/>
      </w:pPr>
      <w:r>
        <w:rPr>
          <w:rFonts w:ascii="Times New Roman"/>
          <w:b w:val="false"/>
          <w:i w:val="false"/>
          <w:color w:val="000000"/>
          <w:sz w:val="28"/>
        </w:rPr>
        <w:t>
      10. Осы Ереже Бөлімнің құрылтай құжаты болып табылады.</w:t>
      </w:r>
    </w:p>
    <w:bookmarkEnd w:id="20"/>
    <w:bookmarkStart w:name="z27" w:id="21"/>
    <w:p>
      <w:pPr>
        <w:spacing w:after="0"/>
        <w:ind w:left="0"/>
        <w:jc w:val="both"/>
      </w:pPr>
      <w:r>
        <w:rPr>
          <w:rFonts w:ascii="Times New Roman"/>
          <w:b w:val="false"/>
          <w:i w:val="false"/>
          <w:color w:val="000000"/>
          <w:sz w:val="28"/>
        </w:rPr>
        <w:t>
      11. Бөлімнің қызметін қаржыландыру Қазақстан Республикасының заңнамасына сәйкес республикалық және жергілікті бюджеттерден жүзеге асырылады.</w:t>
      </w:r>
    </w:p>
    <w:bookmarkEnd w:id="21"/>
    <w:bookmarkStart w:name="z28" w:id="22"/>
    <w:p>
      <w:pPr>
        <w:spacing w:after="0"/>
        <w:ind w:left="0"/>
        <w:jc w:val="both"/>
      </w:pPr>
      <w:r>
        <w:rPr>
          <w:rFonts w:ascii="Times New Roman"/>
          <w:b w:val="false"/>
          <w:i w:val="false"/>
          <w:color w:val="000000"/>
          <w:sz w:val="28"/>
        </w:rPr>
        <w:t>
      12. Бөлімге кәсіпкерлік субъектілерімен Бөлімнің өкілеттіліктері болып табылатын міндеттерді орындау тұрғысынан шарттық қарым-қатынас жасауға тыйым салынады.</w:t>
      </w:r>
    </w:p>
    <w:bookmarkEnd w:id="22"/>
    <w:bookmarkStart w:name="z29" w:id="23"/>
    <w:p>
      <w:pPr>
        <w:spacing w:after="0"/>
        <w:ind w:left="0"/>
        <w:jc w:val="both"/>
      </w:pPr>
      <w:r>
        <w:rPr>
          <w:rFonts w:ascii="Times New Roman"/>
          <w:b w:val="false"/>
          <w:i w:val="false"/>
          <w:color w:val="000000"/>
          <w:sz w:val="28"/>
        </w:rPr>
        <w:t>
      Егер Бөлім заңнамалық актілермен кіріс әкелетін қызметті жүзеге асыру құқығы берілсе, онда алынған кіріс, егер Қазақстан Республикасының заңнамасынд өзгеше белгіленбесе, мемлекеттік бюджетке жіберіледі.</w:t>
      </w:r>
    </w:p>
    <w:bookmarkEnd w:id="23"/>
    <w:bookmarkStart w:name="z30" w:id="24"/>
    <w:p>
      <w:pPr>
        <w:spacing w:after="0"/>
        <w:ind w:left="0"/>
        <w:jc w:val="left"/>
      </w:pPr>
      <w:r>
        <w:rPr>
          <w:rFonts w:ascii="Times New Roman"/>
          <w:b/>
          <w:i w:val="false"/>
          <w:color w:val="000000"/>
        </w:rPr>
        <w:t xml:space="preserve"> 2-тарау. Бөлімнің мақсаттары мен өкілеттіктері</w:t>
      </w:r>
    </w:p>
    <w:bookmarkEnd w:id="24"/>
    <w:bookmarkStart w:name="z31" w:id="25"/>
    <w:p>
      <w:pPr>
        <w:spacing w:after="0"/>
        <w:ind w:left="0"/>
        <w:jc w:val="both"/>
      </w:pPr>
      <w:r>
        <w:rPr>
          <w:rFonts w:ascii="Times New Roman"/>
          <w:b w:val="false"/>
          <w:i w:val="false"/>
          <w:color w:val="000000"/>
          <w:sz w:val="28"/>
        </w:rPr>
        <w:t>
      13. Мақсаттары:</w:t>
      </w:r>
    </w:p>
    <w:bookmarkEnd w:id="25"/>
    <w:bookmarkStart w:name="z32" w:id="26"/>
    <w:p>
      <w:pPr>
        <w:spacing w:after="0"/>
        <w:ind w:left="0"/>
        <w:jc w:val="both"/>
      </w:pPr>
      <w:r>
        <w:rPr>
          <w:rFonts w:ascii="Times New Roman"/>
          <w:b w:val="false"/>
          <w:i w:val="false"/>
          <w:color w:val="000000"/>
          <w:sz w:val="28"/>
        </w:rPr>
        <w:t>
      Әлеуметтік қорғау, арнаулы әлеуметтік қызметтер көрсету.</w:t>
      </w:r>
    </w:p>
    <w:bookmarkEnd w:id="26"/>
    <w:bookmarkStart w:name="z33" w:id="27"/>
    <w:p>
      <w:pPr>
        <w:spacing w:after="0"/>
        <w:ind w:left="0"/>
        <w:jc w:val="both"/>
      </w:pPr>
      <w:r>
        <w:rPr>
          <w:rFonts w:ascii="Times New Roman"/>
          <w:b w:val="false"/>
          <w:i w:val="false"/>
          <w:color w:val="000000"/>
          <w:sz w:val="28"/>
        </w:rPr>
        <w:t>
      14. Өкілеттіктері:</w:t>
      </w:r>
    </w:p>
    <w:bookmarkEnd w:id="27"/>
    <w:bookmarkStart w:name="z34" w:id="28"/>
    <w:p>
      <w:pPr>
        <w:spacing w:after="0"/>
        <w:ind w:left="0"/>
        <w:jc w:val="both"/>
      </w:pPr>
      <w:r>
        <w:rPr>
          <w:rFonts w:ascii="Times New Roman"/>
          <w:b w:val="false"/>
          <w:i w:val="false"/>
          <w:color w:val="000000"/>
          <w:sz w:val="28"/>
        </w:rPr>
        <w:t>
      1) құқықтары:</w:t>
      </w:r>
    </w:p>
    <w:bookmarkEnd w:id="28"/>
    <w:bookmarkStart w:name="z35" w:id="29"/>
    <w:p>
      <w:pPr>
        <w:spacing w:after="0"/>
        <w:ind w:left="0"/>
        <w:jc w:val="both"/>
      </w:pPr>
      <w:r>
        <w:rPr>
          <w:rFonts w:ascii="Times New Roman"/>
          <w:b w:val="false"/>
          <w:i w:val="false"/>
          <w:color w:val="000000"/>
          <w:sz w:val="28"/>
        </w:rPr>
        <w:t>
      Бөлімнің құзыретіне жататын мәселелер бойынша мемлекеттік және өзге де органдардан ақпарат сұратуға және өтеусіз негізде алуға;</w:t>
      </w:r>
    </w:p>
    <w:bookmarkEnd w:id="29"/>
    <w:bookmarkStart w:name="z36" w:id="30"/>
    <w:p>
      <w:pPr>
        <w:spacing w:after="0"/>
        <w:ind w:left="0"/>
        <w:jc w:val="both"/>
      </w:pPr>
      <w:r>
        <w:rPr>
          <w:rFonts w:ascii="Times New Roman"/>
          <w:b w:val="false"/>
          <w:i w:val="false"/>
          <w:color w:val="000000"/>
          <w:sz w:val="28"/>
        </w:rPr>
        <w:t>
      Өз құзіреті шегінде ведомстоволық бағынысты мекеменің орындау үшін міндетті бұйрықтар, нұсқаулықтар және өзге де актілер шығару;</w:t>
      </w:r>
    </w:p>
    <w:bookmarkEnd w:id="30"/>
    <w:bookmarkStart w:name="z37" w:id="31"/>
    <w:p>
      <w:pPr>
        <w:spacing w:after="0"/>
        <w:ind w:left="0"/>
        <w:jc w:val="both"/>
      </w:pPr>
      <w:r>
        <w:rPr>
          <w:rFonts w:ascii="Times New Roman"/>
          <w:b w:val="false"/>
          <w:i w:val="false"/>
          <w:color w:val="000000"/>
          <w:sz w:val="28"/>
        </w:rPr>
        <w:t>
      Бөлім қарамағындағы ұйымдарды құру, қайта ұйымдастыру және тарату мәселелері бойынша ұсыныстар енгізуге;</w:t>
      </w:r>
    </w:p>
    <w:bookmarkEnd w:id="31"/>
    <w:bookmarkStart w:name="z38" w:id="32"/>
    <w:p>
      <w:pPr>
        <w:spacing w:after="0"/>
        <w:ind w:left="0"/>
        <w:jc w:val="both"/>
      </w:pPr>
      <w:r>
        <w:rPr>
          <w:rFonts w:ascii="Times New Roman"/>
          <w:b w:val="false"/>
          <w:i w:val="false"/>
          <w:color w:val="000000"/>
          <w:sz w:val="28"/>
        </w:rPr>
        <w:t>
      Қолданыстағы заңнамалық актілерде көзделген өзге де құқықтарды жүзеге асыру;</w:t>
      </w:r>
    </w:p>
    <w:bookmarkEnd w:id="32"/>
    <w:bookmarkStart w:name="z39" w:id="33"/>
    <w:p>
      <w:pPr>
        <w:spacing w:after="0"/>
        <w:ind w:left="0"/>
        <w:jc w:val="both"/>
      </w:pPr>
      <w:r>
        <w:rPr>
          <w:rFonts w:ascii="Times New Roman"/>
          <w:b w:val="false"/>
          <w:i w:val="false"/>
          <w:color w:val="000000"/>
          <w:sz w:val="28"/>
        </w:rPr>
        <w:t>
      2) міндеттер:</w:t>
      </w:r>
    </w:p>
    <w:bookmarkEnd w:id="33"/>
    <w:bookmarkStart w:name="z40" w:id="34"/>
    <w:p>
      <w:pPr>
        <w:spacing w:after="0"/>
        <w:ind w:left="0"/>
        <w:jc w:val="both"/>
      </w:pPr>
      <w:r>
        <w:rPr>
          <w:rFonts w:ascii="Times New Roman"/>
          <w:b w:val="false"/>
          <w:i w:val="false"/>
          <w:color w:val="000000"/>
          <w:sz w:val="28"/>
        </w:rPr>
        <w:t>
      Қазақстан Республикасының заңнамасын, жеке және заңды тұлғалардың құқықтары мен заңмен қорғалатын мүдделерін сақтау;</w:t>
      </w:r>
    </w:p>
    <w:bookmarkEnd w:id="34"/>
    <w:bookmarkStart w:name="z41" w:id="35"/>
    <w:p>
      <w:pPr>
        <w:spacing w:after="0"/>
        <w:ind w:left="0"/>
        <w:jc w:val="both"/>
      </w:pPr>
      <w:r>
        <w:rPr>
          <w:rFonts w:ascii="Times New Roman"/>
          <w:b w:val="false"/>
          <w:i w:val="false"/>
          <w:color w:val="000000"/>
          <w:sz w:val="28"/>
        </w:rPr>
        <w:t>
      құзіреті шегінде әлеуметтік қорғау саласындағы мемлекеттік саясатын іске асырылуын қамтамасыз ету;</w:t>
      </w:r>
    </w:p>
    <w:bookmarkEnd w:id="35"/>
    <w:bookmarkStart w:name="z42" w:id="36"/>
    <w:p>
      <w:pPr>
        <w:spacing w:after="0"/>
        <w:ind w:left="0"/>
        <w:jc w:val="both"/>
      </w:pPr>
      <w:r>
        <w:rPr>
          <w:rFonts w:ascii="Times New Roman"/>
          <w:b w:val="false"/>
          <w:i w:val="false"/>
          <w:color w:val="000000"/>
          <w:sz w:val="28"/>
        </w:rPr>
        <w:t>
      мүгедектігі бар адамдарды әлеуметтік қорғау;</w:t>
      </w:r>
    </w:p>
    <w:bookmarkEnd w:id="36"/>
    <w:bookmarkStart w:name="z43" w:id="37"/>
    <w:p>
      <w:pPr>
        <w:spacing w:after="0"/>
        <w:ind w:left="0"/>
        <w:jc w:val="both"/>
      </w:pPr>
      <w:r>
        <w:rPr>
          <w:rFonts w:ascii="Times New Roman"/>
          <w:b w:val="false"/>
          <w:i w:val="false"/>
          <w:color w:val="000000"/>
          <w:sz w:val="28"/>
        </w:rPr>
        <w:t>
      азаматтардың жекелеген санаттарына әлеуметтік көмек көрсету;</w:t>
      </w:r>
    </w:p>
    <w:bookmarkEnd w:id="37"/>
    <w:bookmarkStart w:name="z44" w:id="38"/>
    <w:p>
      <w:pPr>
        <w:spacing w:after="0"/>
        <w:ind w:left="0"/>
        <w:jc w:val="both"/>
      </w:pPr>
      <w:r>
        <w:rPr>
          <w:rFonts w:ascii="Times New Roman"/>
          <w:b w:val="false"/>
          <w:i w:val="false"/>
          <w:color w:val="000000"/>
          <w:sz w:val="28"/>
        </w:rPr>
        <w:t>
      арнаулы әлеуметтік қызметтер көрсету;</w:t>
      </w:r>
    </w:p>
    <w:bookmarkEnd w:id="38"/>
    <w:bookmarkStart w:name="z45" w:id="39"/>
    <w:p>
      <w:pPr>
        <w:spacing w:after="0"/>
        <w:ind w:left="0"/>
        <w:jc w:val="both"/>
      </w:pPr>
      <w:r>
        <w:rPr>
          <w:rFonts w:ascii="Times New Roman"/>
          <w:b w:val="false"/>
          <w:i w:val="false"/>
          <w:color w:val="000000"/>
          <w:sz w:val="28"/>
        </w:rPr>
        <w:t>
      Қазақстан Республикасының заңнамасымен мемлекеттік мекемеге жүктелген өзге де міндеттер.</w:t>
      </w:r>
    </w:p>
    <w:bookmarkEnd w:id="39"/>
    <w:bookmarkStart w:name="z46" w:id="40"/>
    <w:p>
      <w:pPr>
        <w:spacing w:after="0"/>
        <w:ind w:left="0"/>
        <w:jc w:val="both"/>
      </w:pPr>
      <w:r>
        <w:rPr>
          <w:rFonts w:ascii="Times New Roman"/>
          <w:b w:val="false"/>
          <w:i w:val="false"/>
          <w:color w:val="000000"/>
          <w:sz w:val="28"/>
        </w:rPr>
        <w:t>
      15. Функциялары:</w:t>
      </w:r>
    </w:p>
    <w:bookmarkEnd w:id="40"/>
    <w:bookmarkStart w:name="z47" w:id="41"/>
    <w:p>
      <w:pPr>
        <w:spacing w:after="0"/>
        <w:ind w:left="0"/>
        <w:jc w:val="both"/>
      </w:pPr>
      <w:r>
        <w:rPr>
          <w:rFonts w:ascii="Times New Roman"/>
          <w:b w:val="false"/>
          <w:i w:val="false"/>
          <w:color w:val="000000"/>
          <w:sz w:val="28"/>
        </w:rPr>
        <w:t>
      1) жұмыс күшіне қатысты бөлігінде сұраныс пен ұсынысты талдау, болжау, өңірдің және облыстың жергілікті атқарушы органына хабарлау;</w:t>
      </w:r>
    </w:p>
    <w:bookmarkEnd w:id="41"/>
    <w:bookmarkStart w:name="z48" w:id="42"/>
    <w:p>
      <w:pPr>
        <w:spacing w:after="0"/>
        <w:ind w:left="0"/>
        <w:jc w:val="both"/>
      </w:pPr>
      <w:r>
        <w:rPr>
          <w:rFonts w:ascii="Times New Roman"/>
          <w:b w:val="false"/>
          <w:i w:val="false"/>
          <w:color w:val="000000"/>
          <w:sz w:val="28"/>
        </w:rPr>
        <w:t>
      2) облыстың, республикалық маңызы бар қаланың, астананың жергілікті атқарушы органдарына халықты жұмыспен қамтуға жәрдемдесу шаралары бойынша ұсыныстар енгізу;</w:t>
      </w:r>
    </w:p>
    <w:bookmarkEnd w:id="42"/>
    <w:bookmarkStart w:name="z49" w:id="43"/>
    <w:p>
      <w:pPr>
        <w:spacing w:after="0"/>
        <w:ind w:left="0"/>
        <w:jc w:val="both"/>
      </w:pPr>
      <w:r>
        <w:rPr>
          <w:rFonts w:ascii="Times New Roman"/>
          <w:b w:val="false"/>
          <w:i w:val="false"/>
          <w:color w:val="000000"/>
          <w:sz w:val="28"/>
        </w:rPr>
        <w:t>
      3) өңірлік жұмыспен қамту картасын және халықты жұмыспен қамтуға жәрдемдесудің белсенді шараларын іске асыру;</w:t>
      </w:r>
    </w:p>
    <w:bookmarkEnd w:id="43"/>
    <w:bookmarkStart w:name="z50" w:id="44"/>
    <w:p>
      <w:pPr>
        <w:spacing w:after="0"/>
        <w:ind w:left="0"/>
        <w:jc w:val="both"/>
      </w:pPr>
      <w:r>
        <w:rPr>
          <w:rFonts w:ascii="Times New Roman"/>
          <w:b w:val="false"/>
          <w:i w:val="false"/>
          <w:color w:val="000000"/>
          <w:sz w:val="28"/>
        </w:rPr>
        <w:t>
      4) ұлттық жобалар, облыстың, республикалық маңызы бар қаланың, астананың даму жоспарлары, өңірлік жұмыспен қамту картасы шеңберінде жұмыс орындарының құрылуын мониторингтеуді жүзеге асыру;</w:t>
      </w:r>
    </w:p>
    <w:bookmarkEnd w:id="44"/>
    <w:bookmarkStart w:name="z51" w:id="45"/>
    <w:p>
      <w:pPr>
        <w:spacing w:after="0"/>
        <w:ind w:left="0"/>
        <w:jc w:val="both"/>
      </w:pPr>
      <w:r>
        <w:rPr>
          <w:rFonts w:ascii="Times New Roman"/>
          <w:b w:val="false"/>
          <w:i w:val="false"/>
          <w:color w:val="000000"/>
          <w:sz w:val="28"/>
        </w:rPr>
        <w:t>
      5) кәсіпкерлік бастаманы дамыту арқылы ауданның (облыстық маңызы бар қаланың) жұмыс орындарын құруды қолдау;</w:t>
      </w:r>
    </w:p>
    <w:bookmarkEnd w:id="45"/>
    <w:bookmarkStart w:name="z52" w:id="46"/>
    <w:p>
      <w:pPr>
        <w:spacing w:after="0"/>
        <w:ind w:left="0"/>
        <w:jc w:val="both"/>
      </w:pPr>
      <w:r>
        <w:rPr>
          <w:rFonts w:ascii="Times New Roman"/>
          <w:b w:val="false"/>
          <w:i w:val="false"/>
          <w:color w:val="000000"/>
          <w:sz w:val="28"/>
        </w:rPr>
        <w:t>
      6) облыстың, республикалық маңызы бар қаланың, астананың жергілікті атқарушы органдарына жұмыс күшінің мобильділігін арттыру мақсатында адамдардың ерікті түрде қоныс аударуы үшін елді мекендерді айқындау бойынша ұсыныстар енгізу;</w:t>
      </w:r>
    </w:p>
    <w:bookmarkEnd w:id="46"/>
    <w:bookmarkStart w:name="z53" w:id="47"/>
    <w:p>
      <w:pPr>
        <w:spacing w:after="0"/>
        <w:ind w:left="0"/>
        <w:jc w:val="both"/>
      </w:pPr>
      <w:r>
        <w:rPr>
          <w:rFonts w:ascii="Times New Roman"/>
          <w:b w:val="false"/>
          <w:i w:val="false"/>
          <w:color w:val="000000"/>
          <w:sz w:val="28"/>
        </w:rPr>
        <w:t>
      7) жұмыс орындарының босау және қысқару тәуекелдері бар ұйымдарды мониторингтеуді жүзеге асыру;</w:t>
      </w:r>
    </w:p>
    <w:bookmarkEnd w:id="47"/>
    <w:bookmarkStart w:name="z54" w:id="48"/>
    <w:p>
      <w:pPr>
        <w:spacing w:after="0"/>
        <w:ind w:left="0"/>
        <w:jc w:val="both"/>
      </w:pPr>
      <w:r>
        <w:rPr>
          <w:rFonts w:ascii="Times New Roman"/>
          <w:b w:val="false"/>
          <w:i w:val="false"/>
          <w:color w:val="000000"/>
          <w:sz w:val="28"/>
        </w:rPr>
        <w:t>
      8) халықты жұмыспен қамтуға жәрдемдесуді қамтамасыз ету мақсатында еңбек мобильділігі орталықтарымен өзара іс-қимыл жасау;</w:t>
      </w:r>
    </w:p>
    <w:bookmarkEnd w:id="48"/>
    <w:bookmarkStart w:name="z55" w:id="49"/>
    <w:p>
      <w:pPr>
        <w:spacing w:after="0"/>
        <w:ind w:left="0"/>
        <w:jc w:val="both"/>
      </w:pPr>
      <w:r>
        <w:rPr>
          <w:rFonts w:ascii="Times New Roman"/>
          <w:b w:val="false"/>
          <w:i w:val="false"/>
          <w:color w:val="000000"/>
          <w:sz w:val="28"/>
        </w:rPr>
        <w:t>
      9) мемлекеттік атаулы әлеуметтік көмекті тағайындауды жүзеге асыру;</w:t>
      </w:r>
    </w:p>
    <w:bookmarkEnd w:id="49"/>
    <w:bookmarkStart w:name="z56" w:id="50"/>
    <w:p>
      <w:pPr>
        <w:spacing w:after="0"/>
        <w:ind w:left="0"/>
        <w:jc w:val="both"/>
      </w:pPr>
      <w:r>
        <w:rPr>
          <w:rFonts w:ascii="Times New Roman"/>
          <w:b w:val="false"/>
          <w:i w:val="false"/>
          <w:color w:val="000000"/>
          <w:sz w:val="28"/>
        </w:rPr>
        <w:t>
      10) бір жастан алты жасқа дейінгі әрбір балаға қоса алғанда қосымша төлемді жүргізу;</w:t>
      </w:r>
    </w:p>
    <w:bookmarkEnd w:id="50"/>
    <w:bookmarkStart w:name="z57" w:id="51"/>
    <w:p>
      <w:pPr>
        <w:spacing w:after="0"/>
        <w:ind w:left="0"/>
        <w:jc w:val="both"/>
      </w:pPr>
      <w:r>
        <w:rPr>
          <w:rFonts w:ascii="Times New Roman"/>
          <w:b w:val="false"/>
          <w:i w:val="false"/>
          <w:color w:val="000000"/>
          <w:sz w:val="28"/>
        </w:rPr>
        <w:t>
      11) жергілікті бюджет есебінен қаржыландырылатын әлеуметтік көмек көрсетуді жүзеге асыру;</w:t>
      </w:r>
    </w:p>
    <w:bookmarkEnd w:id="51"/>
    <w:bookmarkStart w:name="z58" w:id="52"/>
    <w:p>
      <w:pPr>
        <w:spacing w:after="0"/>
        <w:ind w:left="0"/>
        <w:jc w:val="both"/>
      </w:pPr>
      <w:r>
        <w:rPr>
          <w:rFonts w:ascii="Times New Roman"/>
          <w:b w:val="false"/>
          <w:i w:val="false"/>
          <w:color w:val="000000"/>
          <w:sz w:val="28"/>
        </w:rPr>
        <w:t>
      12) ауылдық елді мекендерде тұратын және жұмыс істейтін әлеуметтік сала мамандарына отын сатып алу бойынша әлеуметтік көмек тағайындау жұмыстарын ұйымдастыру;</w:t>
      </w:r>
    </w:p>
    <w:bookmarkEnd w:id="52"/>
    <w:bookmarkStart w:name="z59" w:id="53"/>
    <w:p>
      <w:pPr>
        <w:spacing w:after="0"/>
        <w:ind w:left="0"/>
        <w:jc w:val="both"/>
      </w:pPr>
      <w:r>
        <w:rPr>
          <w:rFonts w:ascii="Times New Roman"/>
          <w:b w:val="false"/>
          <w:i w:val="false"/>
          <w:color w:val="000000"/>
          <w:sz w:val="28"/>
        </w:rPr>
        <w:t>
      13) азаматтар мен заңды тұлғалар құқықтарының, бостандықтары мен заңды мүдделерінің сақталуын және қорғалуын қамтамасыз ету, заңдарда белгіленген тәртіп пен мерзімде азаматтардың өтініштерін қарау, олар бойынша қажетті шаралар қолдану;</w:t>
      </w:r>
    </w:p>
    <w:bookmarkEnd w:id="53"/>
    <w:bookmarkStart w:name="z60" w:id="54"/>
    <w:p>
      <w:pPr>
        <w:spacing w:after="0"/>
        <w:ind w:left="0"/>
        <w:jc w:val="both"/>
      </w:pPr>
      <w:r>
        <w:rPr>
          <w:rFonts w:ascii="Times New Roman"/>
          <w:b w:val="false"/>
          <w:i w:val="false"/>
          <w:color w:val="000000"/>
          <w:sz w:val="28"/>
        </w:rPr>
        <w:t>
      14) арнаулы әлеуметтік қызметтер көрсету саласындағы мемлекеттік саясатты іске асыру;</w:t>
      </w:r>
    </w:p>
    <w:bookmarkEnd w:id="54"/>
    <w:bookmarkStart w:name="z61" w:id="55"/>
    <w:p>
      <w:pPr>
        <w:spacing w:after="0"/>
        <w:ind w:left="0"/>
        <w:jc w:val="both"/>
      </w:pPr>
      <w:r>
        <w:rPr>
          <w:rFonts w:ascii="Times New Roman"/>
          <w:b w:val="false"/>
          <w:i w:val="false"/>
          <w:color w:val="000000"/>
          <w:sz w:val="28"/>
        </w:rPr>
        <w:t>
      15) арнаулы әлеуметтік қызметтер көрсететін, өз қарамағындағы субъектілерді құруды және олардың қызметін қамтамасыз ету;</w:t>
      </w:r>
    </w:p>
    <w:bookmarkEnd w:id="55"/>
    <w:bookmarkStart w:name="z62" w:id="56"/>
    <w:p>
      <w:pPr>
        <w:spacing w:after="0"/>
        <w:ind w:left="0"/>
        <w:jc w:val="both"/>
      </w:pPr>
      <w:r>
        <w:rPr>
          <w:rFonts w:ascii="Times New Roman"/>
          <w:b w:val="false"/>
          <w:i w:val="false"/>
          <w:color w:val="000000"/>
          <w:sz w:val="28"/>
        </w:rPr>
        <w:t>
      16) арнаулы әлеуметтік қызметтерді ұсынатын субъектілердің арнаулы әлеуметтік көрсетілетін қызметтердің кепілдік берілген көлемін ұсынуы;</w:t>
      </w:r>
    </w:p>
    <w:bookmarkEnd w:id="56"/>
    <w:bookmarkStart w:name="z63" w:id="57"/>
    <w:p>
      <w:pPr>
        <w:spacing w:after="0"/>
        <w:ind w:left="0"/>
        <w:jc w:val="both"/>
      </w:pPr>
      <w:r>
        <w:rPr>
          <w:rFonts w:ascii="Times New Roman"/>
          <w:b w:val="false"/>
          <w:i w:val="false"/>
          <w:color w:val="000000"/>
          <w:sz w:val="28"/>
        </w:rPr>
        <w:t>
      17) арнаулы әлеуметтік қызметтер көрсететін субъектілерді кадрмен қамтамасыз етуді, әлеуметтік жұмыскерлерді кәсіптік даярлауды, қайта даярлауды және олардың біліктілігін арттыруды ұйымдастыру;</w:t>
      </w:r>
    </w:p>
    <w:bookmarkEnd w:id="57"/>
    <w:bookmarkStart w:name="z64" w:id="58"/>
    <w:p>
      <w:pPr>
        <w:spacing w:after="0"/>
        <w:ind w:left="0"/>
        <w:jc w:val="both"/>
      </w:pPr>
      <w:r>
        <w:rPr>
          <w:rFonts w:ascii="Times New Roman"/>
          <w:b w:val="false"/>
          <w:i w:val="false"/>
          <w:color w:val="000000"/>
          <w:sz w:val="28"/>
        </w:rPr>
        <w:t>
      18) халықтың арнаулы әлеуметтік қызметтерге қажеттіліктеріне талдау жүргізу;</w:t>
      </w:r>
    </w:p>
    <w:bookmarkEnd w:id="58"/>
    <w:bookmarkStart w:name="z65" w:id="59"/>
    <w:p>
      <w:pPr>
        <w:spacing w:after="0"/>
        <w:ind w:left="0"/>
        <w:jc w:val="both"/>
      </w:pPr>
      <w:r>
        <w:rPr>
          <w:rFonts w:ascii="Times New Roman"/>
          <w:b w:val="false"/>
          <w:i w:val="false"/>
          <w:color w:val="000000"/>
          <w:sz w:val="28"/>
        </w:rPr>
        <w:t>
      19) арнаулы әлеуметтік көрсетілетін қызметтерді ұсыну және арнаулы әлеуметтік көрсетілетін қызметтерге деген қажеттілікті бағалау мен айқындау жөніндегі көрсетілетін қызметтер бойынша мемлекеттік сатып алуды жүзеге асыру, сондай-ақ мемлекеттік әлеуметтік тапсырысты орналастыру;</w:t>
      </w:r>
    </w:p>
    <w:bookmarkEnd w:id="59"/>
    <w:bookmarkStart w:name="z66" w:id="60"/>
    <w:p>
      <w:pPr>
        <w:spacing w:after="0"/>
        <w:ind w:left="0"/>
        <w:jc w:val="both"/>
      </w:pPr>
      <w:r>
        <w:rPr>
          <w:rFonts w:ascii="Times New Roman"/>
          <w:b w:val="false"/>
          <w:i w:val="false"/>
          <w:color w:val="000000"/>
          <w:sz w:val="28"/>
        </w:rPr>
        <w:t>
      20) арнаулы әлеуметтік қызметтер көрсету жүйесін дамыту жөнінде шараларды қабылдау;</w:t>
      </w:r>
    </w:p>
    <w:bookmarkEnd w:id="60"/>
    <w:bookmarkStart w:name="z67" w:id="61"/>
    <w:p>
      <w:pPr>
        <w:spacing w:after="0"/>
        <w:ind w:left="0"/>
        <w:jc w:val="both"/>
      </w:pPr>
      <w:r>
        <w:rPr>
          <w:rFonts w:ascii="Times New Roman"/>
          <w:b w:val="false"/>
          <w:i w:val="false"/>
          <w:color w:val="000000"/>
          <w:sz w:val="28"/>
        </w:rPr>
        <w:t>
      21) арнаулы әлеуметтік көрсетілетін қызметтерді ұсыну мәселелері бойынша жеке, заңды тұлғалармен және мемлекеттік органдармен өзара іс-қимыл жасау;</w:t>
      </w:r>
    </w:p>
    <w:bookmarkEnd w:id="61"/>
    <w:bookmarkStart w:name="z68" w:id="62"/>
    <w:p>
      <w:pPr>
        <w:spacing w:after="0"/>
        <w:ind w:left="0"/>
        <w:jc w:val="both"/>
      </w:pPr>
      <w:r>
        <w:rPr>
          <w:rFonts w:ascii="Times New Roman"/>
          <w:b w:val="false"/>
          <w:i w:val="false"/>
          <w:color w:val="000000"/>
          <w:sz w:val="28"/>
        </w:rPr>
        <w:t>
      22) мүгедектігі бар адамдарға әлеуметтік және қайырымдылық көмек көрсетуді үйлестіру;</w:t>
      </w:r>
    </w:p>
    <w:bookmarkEnd w:id="62"/>
    <w:bookmarkStart w:name="z69" w:id="63"/>
    <w:p>
      <w:pPr>
        <w:spacing w:after="0"/>
        <w:ind w:left="0"/>
        <w:jc w:val="both"/>
      </w:pPr>
      <w:r>
        <w:rPr>
          <w:rFonts w:ascii="Times New Roman"/>
          <w:b w:val="false"/>
          <w:i w:val="false"/>
          <w:color w:val="000000"/>
          <w:sz w:val="28"/>
        </w:rPr>
        <w:t>
      23) мүгедектігі бар адамдарды және мүгедектігі бар балаларды жеке бағдарламаға сәйкес санаторийлік-курорттық емдеуді қамтамасыз ету;</w:t>
      </w:r>
    </w:p>
    <w:bookmarkEnd w:id="63"/>
    <w:bookmarkStart w:name="z70" w:id="64"/>
    <w:p>
      <w:pPr>
        <w:spacing w:after="0"/>
        <w:ind w:left="0"/>
        <w:jc w:val="both"/>
      </w:pPr>
      <w:r>
        <w:rPr>
          <w:rFonts w:ascii="Times New Roman"/>
          <w:b w:val="false"/>
          <w:i w:val="false"/>
          <w:color w:val="000000"/>
          <w:sz w:val="28"/>
        </w:rPr>
        <w:t>
      24) мүгедектігі бар адамдарды жеке бағдарламаға сәйкес техникалық көмекші (компенсаторлық) құралдармен және (немесе) арнаулы жүріп-тұру құралдарымен қамтамасыз ету;</w:t>
      </w:r>
    </w:p>
    <w:bookmarkEnd w:id="64"/>
    <w:bookmarkStart w:name="z71" w:id="65"/>
    <w:p>
      <w:pPr>
        <w:spacing w:after="0"/>
        <w:ind w:left="0"/>
        <w:jc w:val="both"/>
      </w:pPr>
      <w:r>
        <w:rPr>
          <w:rFonts w:ascii="Times New Roman"/>
          <w:b w:val="false"/>
          <w:i w:val="false"/>
          <w:color w:val="000000"/>
          <w:sz w:val="28"/>
        </w:rPr>
        <w:t>
      25) жеке бағдарламаға сәйкес жүріп-тұруы қиын, бірінші топтағы мүгедектігі бар адамдар үшін жеке көмекшінің, есту қабілеті бойынша мүгедектігі бар адамдар үшін ымдау тілі маманының көрсетілетін қызметтерімен қамтамасыз ету;</w:t>
      </w:r>
    </w:p>
    <w:bookmarkEnd w:id="65"/>
    <w:bookmarkStart w:name="z72" w:id="66"/>
    <w:p>
      <w:pPr>
        <w:spacing w:after="0"/>
        <w:ind w:left="0"/>
        <w:jc w:val="both"/>
      </w:pPr>
      <w:r>
        <w:rPr>
          <w:rFonts w:ascii="Times New Roman"/>
          <w:b w:val="false"/>
          <w:i w:val="false"/>
          <w:color w:val="000000"/>
          <w:sz w:val="28"/>
        </w:rPr>
        <w:t>
      26) мүгедектігі бар адамдарға Қазақстан Республикасының заңнамасында көзделген қосымша әлеуметтік көмек шараларын ұсыну;</w:t>
      </w:r>
    </w:p>
    <w:bookmarkEnd w:id="66"/>
    <w:bookmarkStart w:name="z73" w:id="67"/>
    <w:p>
      <w:pPr>
        <w:spacing w:after="0"/>
        <w:ind w:left="0"/>
        <w:jc w:val="both"/>
      </w:pPr>
      <w:r>
        <w:rPr>
          <w:rFonts w:ascii="Times New Roman"/>
          <w:b w:val="false"/>
          <w:i w:val="false"/>
          <w:color w:val="000000"/>
          <w:sz w:val="28"/>
        </w:rPr>
        <w:t>
      27) Қазақстан Республикасының заңнамасында аудандардың (облыстық маңызы бар қалалардың) жергілікті атқарушы органдарына жүктелетін өзге де өкілеттіктерді жергілікті мемлекеттік басқару мүддесінде жүзеге асыру арқылы қамтамасыз етеді.</w:t>
      </w:r>
    </w:p>
    <w:bookmarkEnd w:id="67"/>
    <w:bookmarkStart w:name="z74" w:id="68"/>
    <w:p>
      <w:pPr>
        <w:spacing w:after="0"/>
        <w:ind w:left="0"/>
        <w:jc w:val="both"/>
      </w:pPr>
      <w:r>
        <w:rPr>
          <w:rFonts w:ascii="Times New Roman"/>
          <w:b w:val="false"/>
          <w:i w:val="false"/>
          <w:color w:val="000000"/>
          <w:sz w:val="28"/>
        </w:rPr>
        <w:t>
      28) мүгедектігі бар адамдарды әлеуметтік қорғау саласында үйлестіру кеңесінің жұмысын ұйымдастыру;</w:t>
      </w:r>
    </w:p>
    <w:bookmarkEnd w:id="68"/>
    <w:bookmarkStart w:name="z75" w:id="69"/>
    <w:p>
      <w:pPr>
        <w:spacing w:after="0"/>
        <w:ind w:left="0"/>
        <w:jc w:val="both"/>
      </w:pPr>
      <w:r>
        <w:rPr>
          <w:rFonts w:ascii="Times New Roman"/>
          <w:b w:val="false"/>
          <w:i w:val="false"/>
          <w:color w:val="000000"/>
          <w:sz w:val="28"/>
        </w:rPr>
        <w:t>
      29) "Парыз" , "Еңбек жолы" конкурстарын ұйымдастыру;</w:t>
      </w:r>
    </w:p>
    <w:bookmarkEnd w:id="69"/>
    <w:bookmarkStart w:name="z76" w:id="70"/>
    <w:p>
      <w:pPr>
        <w:spacing w:after="0"/>
        <w:ind w:left="0"/>
        <w:jc w:val="both"/>
      </w:pPr>
      <w:r>
        <w:rPr>
          <w:rFonts w:ascii="Times New Roman"/>
          <w:b w:val="false"/>
          <w:i w:val="false"/>
          <w:color w:val="000000"/>
          <w:sz w:val="28"/>
        </w:rPr>
        <w:t>
      30) Әлеуметтік әріптестік пен әлеуметтік және еңбек қатынастарын реттеу жөнінде тұракты әрекеттегі комиссияның жұмысын ұйымдастыру;</w:t>
      </w:r>
    </w:p>
    <w:bookmarkEnd w:id="70"/>
    <w:bookmarkStart w:name="z77" w:id="71"/>
    <w:p>
      <w:pPr>
        <w:spacing w:after="0"/>
        <w:ind w:left="0"/>
        <w:jc w:val="both"/>
      </w:pPr>
      <w:r>
        <w:rPr>
          <w:rFonts w:ascii="Times New Roman"/>
          <w:b w:val="false"/>
          <w:i w:val="false"/>
          <w:color w:val="000000"/>
          <w:sz w:val="28"/>
        </w:rPr>
        <w:t>
      31) соғыс және еңбек ардагерлері мен мүгедектігі бар адамдарды әлеуметтік қолдау жөніндегі жұмысты ұйымдастыру;</w:t>
      </w:r>
    </w:p>
    <w:bookmarkEnd w:id="71"/>
    <w:bookmarkStart w:name="z78" w:id="72"/>
    <w:p>
      <w:pPr>
        <w:spacing w:after="0"/>
        <w:ind w:left="0"/>
        <w:jc w:val="both"/>
      </w:pPr>
      <w:r>
        <w:rPr>
          <w:rFonts w:ascii="Times New Roman"/>
          <w:b w:val="false"/>
          <w:i w:val="false"/>
          <w:color w:val="000000"/>
          <w:sz w:val="28"/>
        </w:rPr>
        <w:t>
      32) кәмелеттік жасқа толған, іс әрекетіне қабілетсіз адамдарға қатысты қорғаншық және қамқоршылық тағайындау жөніндегі жұмысты ұйымдастыру;</w:t>
      </w:r>
    </w:p>
    <w:bookmarkEnd w:id="72"/>
    <w:bookmarkStart w:name="z79" w:id="73"/>
    <w:p>
      <w:pPr>
        <w:spacing w:after="0"/>
        <w:ind w:left="0"/>
        <w:jc w:val="both"/>
      </w:pPr>
      <w:r>
        <w:rPr>
          <w:rFonts w:ascii="Times New Roman"/>
          <w:b w:val="false"/>
          <w:i w:val="false"/>
          <w:color w:val="000000"/>
          <w:sz w:val="28"/>
        </w:rPr>
        <w:t>
      33) 1941 жылғы 22 маусым -1945 жылғы 9 мамыр кезеңіндегі кемінде 6 ай жұмыс істеген адамдардың жұмыс стажын белгілеу аудандық комиссия жұмысын ұйымдастыру;</w:t>
      </w:r>
    </w:p>
    <w:bookmarkEnd w:id="73"/>
    <w:bookmarkStart w:name="z80" w:id="74"/>
    <w:p>
      <w:pPr>
        <w:spacing w:after="0"/>
        <w:ind w:left="0"/>
        <w:jc w:val="both"/>
      </w:pPr>
      <w:r>
        <w:rPr>
          <w:rFonts w:ascii="Times New Roman"/>
          <w:b w:val="false"/>
          <w:i w:val="false"/>
          <w:color w:val="000000"/>
          <w:sz w:val="28"/>
        </w:rPr>
        <w:t>
      34) Мүгедектігі бар адамдарға протездік-ортопедиялық көмекпен қамтамасыз етуге құжаттарды ресімдеу;</w:t>
      </w:r>
    </w:p>
    <w:bookmarkEnd w:id="74"/>
    <w:bookmarkStart w:name="z81" w:id="75"/>
    <w:p>
      <w:pPr>
        <w:spacing w:after="0"/>
        <w:ind w:left="0"/>
        <w:jc w:val="both"/>
      </w:pPr>
      <w:r>
        <w:rPr>
          <w:rFonts w:ascii="Times New Roman"/>
          <w:b w:val="false"/>
          <w:i w:val="false"/>
          <w:color w:val="000000"/>
          <w:sz w:val="28"/>
        </w:rPr>
        <w:t>
      35) Семей ядролық сынақ полигонында ядролық сынақтардың салдарынан зардап шеккен азаматтарды тіркеу, біржолғы мемлекеттік ақшалай өтемақы төлеу, куәлік беру";</w:t>
      </w:r>
    </w:p>
    <w:bookmarkEnd w:id="75"/>
    <w:bookmarkStart w:name="z82" w:id="76"/>
    <w:p>
      <w:pPr>
        <w:spacing w:after="0"/>
        <w:ind w:left="0"/>
        <w:jc w:val="both"/>
      </w:pPr>
      <w:r>
        <w:rPr>
          <w:rFonts w:ascii="Times New Roman"/>
          <w:b w:val="false"/>
          <w:i w:val="false"/>
          <w:color w:val="000000"/>
          <w:sz w:val="28"/>
        </w:rPr>
        <w:t>
      36) Мүгедектігі бар адамдарға техникалық қосымша (компенсаторлық) құралдармен қамтамасыз етуге құжаттарды ресімдеу;</w:t>
      </w:r>
    </w:p>
    <w:bookmarkEnd w:id="76"/>
    <w:bookmarkStart w:name="z83" w:id="77"/>
    <w:p>
      <w:pPr>
        <w:spacing w:after="0"/>
        <w:ind w:left="0"/>
        <w:jc w:val="both"/>
      </w:pPr>
      <w:r>
        <w:rPr>
          <w:rFonts w:ascii="Times New Roman"/>
          <w:b w:val="false"/>
          <w:i w:val="false"/>
          <w:color w:val="000000"/>
          <w:sz w:val="28"/>
        </w:rPr>
        <w:t>
      37) жүріп-тұруы қиын бірінші топтағы мүгедектігі бар адамдарға жеке көмекшінің қызметтерімен қамтамасыз етуге құжаттарды ресімдеу;</w:t>
      </w:r>
    </w:p>
    <w:bookmarkEnd w:id="77"/>
    <w:bookmarkStart w:name="z84" w:id="78"/>
    <w:p>
      <w:pPr>
        <w:spacing w:after="0"/>
        <w:ind w:left="0"/>
        <w:jc w:val="both"/>
      </w:pPr>
      <w:r>
        <w:rPr>
          <w:rFonts w:ascii="Times New Roman"/>
          <w:b w:val="false"/>
          <w:i w:val="false"/>
          <w:color w:val="000000"/>
          <w:sz w:val="28"/>
        </w:rPr>
        <w:t>
      38) Есту кемістігі бар мүгедектігі бар адамдарды ымдау тілі маманының қызметтерімен қамтамасыз етуге мүгедектігі бар құжаттарды ресімдеу;</w:t>
      </w:r>
    </w:p>
    <w:bookmarkEnd w:id="78"/>
    <w:bookmarkStart w:name="z85" w:id="79"/>
    <w:p>
      <w:pPr>
        <w:spacing w:after="0"/>
        <w:ind w:left="0"/>
        <w:jc w:val="both"/>
      </w:pPr>
      <w:r>
        <w:rPr>
          <w:rFonts w:ascii="Times New Roman"/>
          <w:b w:val="false"/>
          <w:i w:val="false"/>
          <w:color w:val="000000"/>
          <w:sz w:val="28"/>
        </w:rPr>
        <w:t>
      39) Мүгедектігі бар адамдарды жүріп-тұрудың арнайы құралдарымен қамтамасыз етуге құжаттарды ресімдеу;</w:t>
      </w:r>
    </w:p>
    <w:bookmarkEnd w:id="79"/>
    <w:bookmarkStart w:name="z86" w:id="80"/>
    <w:p>
      <w:pPr>
        <w:spacing w:after="0"/>
        <w:ind w:left="0"/>
        <w:jc w:val="both"/>
      </w:pPr>
      <w:r>
        <w:rPr>
          <w:rFonts w:ascii="Times New Roman"/>
          <w:b w:val="false"/>
          <w:i w:val="false"/>
          <w:color w:val="000000"/>
          <w:sz w:val="28"/>
        </w:rPr>
        <w:t>
      40) Мүгедектігі бар адамдарды және мүгедектігі бар -балаларды санаторий-курорттық емдеумен қамтамасыз етуге құжаттарды ресімдеу;</w:t>
      </w:r>
    </w:p>
    <w:bookmarkEnd w:id="80"/>
    <w:bookmarkStart w:name="z87" w:id="81"/>
    <w:p>
      <w:pPr>
        <w:spacing w:after="0"/>
        <w:ind w:left="0"/>
        <w:jc w:val="both"/>
      </w:pPr>
      <w:r>
        <w:rPr>
          <w:rFonts w:ascii="Times New Roman"/>
          <w:b w:val="false"/>
          <w:i w:val="false"/>
          <w:color w:val="000000"/>
          <w:sz w:val="28"/>
        </w:rPr>
        <w:t>
      41) Арнаулы әлеуметтік қызметтер көрсету орталықтарында арнаулы әлеуметтік қызмет көрсетуге құжаттар ресімдеу;</w:t>
      </w:r>
    </w:p>
    <w:bookmarkEnd w:id="81"/>
    <w:bookmarkStart w:name="z88" w:id="82"/>
    <w:p>
      <w:pPr>
        <w:spacing w:after="0"/>
        <w:ind w:left="0"/>
        <w:jc w:val="both"/>
      </w:pPr>
      <w:r>
        <w:rPr>
          <w:rFonts w:ascii="Times New Roman"/>
          <w:b w:val="false"/>
          <w:i w:val="false"/>
          <w:color w:val="000000"/>
          <w:sz w:val="28"/>
        </w:rPr>
        <w:t>
      42) Үйде күтім көрсету жағдайында арнаулы әлеуметтік қызмет көрсетуге құжаттар ресімдеу;</w:t>
      </w:r>
    </w:p>
    <w:bookmarkEnd w:id="82"/>
    <w:bookmarkStart w:name="z89" w:id="83"/>
    <w:p>
      <w:pPr>
        <w:spacing w:after="0"/>
        <w:ind w:left="0"/>
        <w:jc w:val="both"/>
      </w:pPr>
      <w:r>
        <w:rPr>
          <w:rFonts w:ascii="Times New Roman"/>
          <w:b w:val="false"/>
          <w:i w:val="false"/>
          <w:color w:val="000000"/>
          <w:sz w:val="28"/>
        </w:rPr>
        <w:t>
      43) жергілікті өкілді органдардың шешімдері бойынша мұқтаж азаматтардың жекелеген санаттарына әлеуметтік көмек тағайындау;</w:t>
      </w:r>
    </w:p>
    <w:bookmarkEnd w:id="83"/>
    <w:bookmarkStart w:name="z90" w:id="84"/>
    <w:p>
      <w:pPr>
        <w:spacing w:after="0"/>
        <w:ind w:left="0"/>
        <w:jc w:val="both"/>
      </w:pPr>
      <w:r>
        <w:rPr>
          <w:rFonts w:ascii="Times New Roman"/>
          <w:b w:val="false"/>
          <w:i w:val="false"/>
          <w:color w:val="000000"/>
          <w:sz w:val="28"/>
        </w:rPr>
        <w:t>
      44) Мүгедектігі бар балаларды үйде оқытуға жұмсалған шығындарды өтеу;</w:t>
      </w:r>
    </w:p>
    <w:bookmarkEnd w:id="84"/>
    <w:bookmarkStart w:name="z91" w:id="85"/>
    <w:p>
      <w:pPr>
        <w:spacing w:after="0"/>
        <w:ind w:left="0"/>
        <w:jc w:val="both"/>
      </w:pPr>
      <w:r>
        <w:rPr>
          <w:rFonts w:ascii="Times New Roman"/>
          <w:b w:val="false"/>
          <w:i w:val="false"/>
          <w:color w:val="000000"/>
          <w:sz w:val="28"/>
        </w:rPr>
        <w:t>
      45) өтініш берушінің (отбасының) атаулы әлеуметтік көмек алушыларға тиесілігін растайтын анықтама беру;</w:t>
      </w:r>
    </w:p>
    <w:bookmarkEnd w:id="85"/>
    <w:bookmarkStart w:name="z92" w:id="86"/>
    <w:p>
      <w:pPr>
        <w:spacing w:after="0"/>
        <w:ind w:left="0"/>
        <w:jc w:val="both"/>
      </w:pPr>
      <w:r>
        <w:rPr>
          <w:rFonts w:ascii="Times New Roman"/>
          <w:b w:val="false"/>
          <w:i w:val="false"/>
          <w:color w:val="000000"/>
          <w:sz w:val="28"/>
        </w:rPr>
        <w:t>
      46) ақталған адамға куәлік беру;</w:t>
      </w:r>
    </w:p>
    <w:bookmarkEnd w:id="86"/>
    <w:bookmarkStart w:name="z93" w:id="87"/>
    <w:p>
      <w:pPr>
        <w:spacing w:after="0"/>
        <w:ind w:left="0"/>
        <w:jc w:val="both"/>
      </w:pPr>
      <w:r>
        <w:rPr>
          <w:rFonts w:ascii="Times New Roman"/>
          <w:b w:val="false"/>
          <w:i w:val="false"/>
          <w:color w:val="000000"/>
          <w:sz w:val="28"/>
        </w:rPr>
        <w:t>
      47) тұрғын үй көмегін тағайындау;</w:t>
      </w:r>
    </w:p>
    <w:bookmarkEnd w:id="87"/>
    <w:bookmarkStart w:name="z94" w:id="88"/>
    <w:p>
      <w:pPr>
        <w:spacing w:after="0"/>
        <w:ind w:left="0"/>
        <w:jc w:val="both"/>
      </w:pPr>
      <w:r>
        <w:rPr>
          <w:rFonts w:ascii="Times New Roman"/>
          <w:b w:val="false"/>
          <w:i w:val="false"/>
          <w:color w:val="000000"/>
          <w:sz w:val="28"/>
        </w:rPr>
        <w:t>
      48) Еңбекші көшіп келушілерге рұқсаттар беру, ұзарту және кері қайтарып алу бағытындағы жұмыстарды ұйымдастыру;</w:t>
      </w:r>
    </w:p>
    <w:bookmarkEnd w:id="88"/>
    <w:bookmarkStart w:name="z95" w:id="89"/>
    <w:p>
      <w:pPr>
        <w:spacing w:after="0"/>
        <w:ind w:left="0"/>
        <w:jc w:val="both"/>
      </w:pPr>
      <w:r>
        <w:rPr>
          <w:rFonts w:ascii="Times New Roman"/>
          <w:b w:val="false"/>
          <w:i w:val="false"/>
          <w:color w:val="000000"/>
          <w:sz w:val="28"/>
        </w:rPr>
        <w:t>
      49) мемлекеттік мекемеде бухгалтерлік есепті, лимиттердің жұмсалуын, әкімшілік бағдарламалардың шығыстар сметаларының орындалуын, бухгалтерлік есептің бюджеттік сыныптамасының дұрыс жүргізілуін ұйымдастыру және бақылау;</w:t>
      </w:r>
    </w:p>
    <w:bookmarkEnd w:id="89"/>
    <w:bookmarkStart w:name="z96" w:id="90"/>
    <w:p>
      <w:pPr>
        <w:spacing w:after="0"/>
        <w:ind w:left="0"/>
        <w:jc w:val="both"/>
      </w:pPr>
      <w:r>
        <w:rPr>
          <w:rFonts w:ascii="Times New Roman"/>
          <w:b w:val="false"/>
          <w:i w:val="false"/>
          <w:color w:val="000000"/>
          <w:sz w:val="28"/>
        </w:rPr>
        <w:t>
      50) сыбайлас жемқорлыққа қарсы күрес мақсатында іс-шаралар ұйымдастыру (мақалалар жариялау, дөңгелек үстелдер өткізу және т.б.).</w:t>
      </w:r>
    </w:p>
    <w:bookmarkEnd w:id="90"/>
    <w:bookmarkStart w:name="z97" w:id="91"/>
    <w:p>
      <w:pPr>
        <w:spacing w:after="0"/>
        <w:ind w:left="0"/>
        <w:jc w:val="both"/>
      </w:pPr>
      <w:r>
        <w:rPr>
          <w:rFonts w:ascii="Times New Roman"/>
          <w:b w:val="false"/>
          <w:i w:val="false"/>
          <w:color w:val="000000"/>
          <w:sz w:val="28"/>
        </w:rPr>
        <w:t>
      51) өндірістік процестерді тұрақтандыру, жұмысшылардың еңбек құқықтары мен жұмыспен қамтылуын қамтамасыз ету жөніндегі ынтымақтастық туралы Меморандумды жасақтау жұмысын ұйымдастыру;</w:t>
      </w:r>
    </w:p>
    <w:bookmarkEnd w:id="91"/>
    <w:bookmarkStart w:name="z98" w:id="92"/>
    <w:p>
      <w:pPr>
        <w:spacing w:after="0"/>
        <w:ind w:left="0"/>
        <w:jc w:val="both"/>
      </w:pPr>
      <w:r>
        <w:rPr>
          <w:rFonts w:ascii="Times New Roman"/>
          <w:b w:val="false"/>
          <w:i w:val="false"/>
          <w:color w:val="000000"/>
          <w:sz w:val="28"/>
        </w:rPr>
        <w:t>
      52) Бөлімде атқарылған жұмыстарды интернет-ресурсқа, ақпарат құралдарына орналастыру, жаңғыртып отыру;</w:t>
      </w:r>
    </w:p>
    <w:bookmarkEnd w:id="92"/>
    <w:bookmarkStart w:name="z99" w:id="93"/>
    <w:p>
      <w:pPr>
        <w:spacing w:after="0"/>
        <w:ind w:left="0"/>
        <w:jc w:val="both"/>
      </w:pPr>
      <w:r>
        <w:rPr>
          <w:rFonts w:ascii="Times New Roman"/>
          <w:b w:val="false"/>
          <w:i w:val="false"/>
          <w:color w:val="000000"/>
          <w:sz w:val="28"/>
        </w:rPr>
        <w:t>
      53) мүгедектігі бар адамдардың құқығын қамтамасыз етудегі оларға кедергісіз орта құру бойынша жұмыстар жүргізу, аудан бойынша мүгедектердің объектілерге қол жетімділігін қамтамасыз етуде әлеуметтік инфрақұрылым объектілерін паспорттау, тізімдеу және қолжетімді интерактивті картасына орналастыру ;</w:t>
      </w:r>
    </w:p>
    <w:bookmarkEnd w:id="93"/>
    <w:bookmarkStart w:name="z100" w:id="94"/>
    <w:p>
      <w:pPr>
        <w:spacing w:after="0"/>
        <w:ind w:left="0"/>
        <w:jc w:val="both"/>
      </w:pPr>
      <w:r>
        <w:rPr>
          <w:rFonts w:ascii="Times New Roman"/>
          <w:b w:val="false"/>
          <w:i w:val="false"/>
          <w:color w:val="000000"/>
          <w:sz w:val="28"/>
        </w:rPr>
        <w:t>
      54) Қазақстан Республикасының заңдарында, Қазақстан Республикасының Президенті мен Қазақстан Республикасы Үкіметінің актілерінде көзделген өзге де функцияларды жүзеге асыру;</w:t>
      </w:r>
    </w:p>
    <w:bookmarkEnd w:id="94"/>
    <w:bookmarkStart w:name="z101" w:id="95"/>
    <w:p>
      <w:pPr>
        <w:spacing w:after="0"/>
        <w:ind w:left="0"/>
        <w:jc w:val="left"/>
      </w:pPr>
      <w:r>
        <w:rPr>
          <w:rFonts w:ascii="Times New Roman"/>
          <w:b/>
          <w:i w:val="false"/>
          <w:color w:val="000000"/>
        </w:rPr>
        <w:t xml:space="preserve"> 3-тарау. Бөлімнің бірінші басшысының мәртебесі, өкілеттіктері</w:t>
      </w:r>
    </w:p>
    <w:bookmarkEnd w:id="95"/>
    <w:bookmarkStart w:name="z102" w:id="96"/>
    <w:p>
      <w:pPr>
        <w:spacing w:after="0"/>
        <w:ind w:left="0"/>
        <w:jc w:val="both"/>
      </w:pPr>
      <w:r>
        <w:rPr>
          <w:rFonts w:ascii="Times New Roman"/>
          <w:b w:val="false"/>
          <w:i w:val="false"/>
          <w:color w:val="000000"/>
          <w:sz w:val="28"/>
        </w:rPr>
        <w:t>
      16. Бөлімде басшылықты бірінші басшы жүзеге асырады, Бөлімге жүктелген міндеттердің орындалуына және оның өз өкілеттіктерін жүзеге асыруына дербес жауапты болады.</w:t>
      </w:r>
    </w:p>
    <w:bookmarkEnd w:id="96"/>
    <w:bookmarkStart w:name="z103" w:id="97"/>
    <w:p>
      <w:pPr>
        <w:spacing w:after="0"/>
        <w:ind w:left="0"/>
        <w:jc w:val="both"/>
      </w:pPr>
      <w:r>
        <w:rPr>
          <w:rFonts w:ascii="Times New Roman"/>
          <w:b w:val="false"/>
          <w:i w:val="false"/>
          <w:color w:val="000000"/>
          <w:sz w:val="28"/>
        </w:rPr>
        <w:t>
      17. Бөлімнің бірінші басшысы Қазақстан Республикасының заңнамасына сәйкес лауазымға тағайындалады және лауазымнан босатылады.</w:t>
      </w:r>
    </w:p>
    <w:bookmarkEnd w:id="97"/>
    <w:bookmarkStart w:name="z104" w:id="98"/>
    <w:p>
      <w:pPr>
        <w:spacing w:after="0"/>
        <w:ind w:left="0"/>
        <w:jc w:val="both"/>
      </w:pPr>
      <w:r>
        <w:rPr>
          <w:rFonts w:ascii="Times New Roman"/>
          <w:b w:val="false"/>
          <w:i w:val="false"/>
          <w:color w:val="000000"/>
          <w:sz w:val="28"/>
        </w:rPr>
        <w:t>
      18. Бөлімнің бірінші басшының Қазақстан Республикасының заңнамасына сәйкес лауазымға тағайындалатын және лауазымнан босатылатын орынбасары және мамандары болады.</w:t>
      </w:r>
    </w:p>
    <w:bookmarkEnd w:id="98"/>
    <w:bookmarkStart w:name="z105" w:id="99"/>
    <w:p>
      <w:pPr>
        <w:spacing w:after="0"/>
        <w:ind w:left="0"/>
        <w:jc w:val="both"/>
      </w:pPr>
      <w:r>
        <w:rPr>
          <w:rFonts w:ascii="Times New Roman"/>
          <w:b w:val="false"/>
          <w:i w:val="false"/>
          <w:color w:val="000000"/>
          <w:sz w:val="28"/>
        </w:rPr>
        <w:t>
      19. Бөлімнің бірінші басшысының өкілеттіктері:</w:t>
      </w:r>
    </w:p>
    <w:bookmarkEnd w:id="99"/>
    <w:bookmarkStart w:name="z106" w:id="100"/>
    <w:p>
      <w:pPr>
        <w:spacing w:after="0"/>
        <w:ind w:left="0"/>
        <w:jc w:val="both"/>
      </w:pPr>
      <w:r>
        <w:rPr>
          <w:rFonts w:ascii="Times New Roman"/>
          <w:b w:val="false"/>
          <w:i w:val="false"/>
          <w:color w:val="000000"/>
          <w:sz w:val="28"/>
        </w:rPr>
        <w:t>
      1) аудан әкімдігінің бекітуіне Бөлімнің Ережесін және оған өзгерістер мен толықтыруларды енгізуге ұсынады;</w:t>
      </w:r>
    </w:p>
    <w:bookmarkEnd w:id="100"/>
    <w:bookmarkStart w:name="z107" w:id="101"/>
    <w:p>
      <w:pPr>
        <w:spacing w:after="0"/>
        <w:ind w:left="0"/>
        <w:jc w:val="both"/>
      </w:pPr>
      <w:r>
        <w:rPr>
          <w:rFonts w:ascii="Times New Roman"/>
          <w:b w:val="false"/>
          <w:i w:val="false"/>
          <w:color w:val="000000"/>
          <w:sz w:val="28"/>
        </w:rPr>
        <w:t>
      2) Қазақстан Республикасының заңнамасына сәйкес Бөлімнің қызметкерлерін қызметке тағайындайды және қызметтен босатады;</w:t>
      </w:r>
    </w:p>
    <w:bookmarkEnd w:id="101"/>
    <w:bookmarkStart w:name="z108" w:id="102"/>
    <w:p>
      <w:pPr>
        <w:spacing w:after="0"/>
        <w:ind w:left="0"/>
        <w:jc w:val="both"/>
      </w:pPr>
      <w:r>
        <w:rPr>
          <w:rFonts w:ascii="Times New Roman"/>
          <w:b w:val="false"/>
          <w:i w:val="false"/>
          <w:color w:val="000000"/>
          <w:sz w:val="28"/>
        </w:rPr>
        <w:t>
      3) Қазақстан Республикасының заңнамасына сәйкес ведомстволық бағыныстағы ұйым басшысын қызметке тағайындайды және қызметтен босатады;</w:t>
      </w:r>
    </w:p>
    <w:bookmarkEnd w:id="102"/>
    <w:bookmarkStart w:name="z109" w:id="103"/>
    <w:p>
      <w:pPr>
        <w:spacing w:after="0"/>
        <w:ind w:left="0"/>
        <w:jc w:val="both"/>
      </w:pPr>
      <w:r>
        <w:rPr>
          <w:rFonts w:ascii="Times New Roman"/>
          <w:b w:val="false"/>
          <w:i w:val="false"/>
          <w:color w:val="000000"/>
          <w:sz w:val="28"/>
        </w:rPr>
        <w:t>
      4) Қазақстан Республикасының заңнамасымен белгіленген тәртіпте Бөлмінің қызметкерлерін және ведомстволық бағынысты ұйым басшысын мадақтайды, материалдық көмек көрсетеді, оларға тәртіптік жаза қолдануды жүзеге асырады;</w:t>
      </w:r>
    </w:p>
    <w:bookmarkEnd w:id="103"/>
    <w:bookmarkStart w:name="z110" w:id="104"/>
    <w:p>
      <w:pPr>
        <w:spacing w:after="0"/>
        <w:ind w:left="0"/>
        <w:jc w:val="both"/>
      </w:pPr>
      <w:r>
        <w:rPr>
          <w:rFonts w:ascii="Times New Roman"/>
          <w:b w:val="false"/>
          <w:i w:val="false"/>
          <w:color w:val="000000"/>
          <w:sz w:val="28"/>
        </w:rPr>
        <w:t>
      5) барлық мемлекеттік органдарда, сотта және өзге де ұйымдарда меншік нысанына қарамастан Қазақстан Республикасының қолданыстағы заңнамасына сәйкес Бөлімнің мүддесін қорғайды және Бөлімнің мүддесін қорғау құқығына сенім хат береді;</w:t>
      </w:r>
    </w:p>
    <w:bookmarkEnd w:id="104"/>
    <w:bookmarkStart w:name="z111" w:id="105"/>
    <w:p>
      <w:pPr>
        <w:spacing w:after="0"/>
        <w:ind w:left="0"/>
        <w:jc w:val="both"/>
      </w:pPr>
      <w:r>
        <w:rPr>
          <w:rFonts w:ascii="Times New Roman"/>
          <w:b w:val="false"/>
          <w:i w:val="false"/>
          <w:color w:val="000000"/>
          <w:sz w:val="28"/>
        </w:rPr>
        <w:t>
      6) Бөлімнің келешектегі және ағымдағы жұмыс жоспарларын бекітеді;</w:t>
      </w:r>
    </w:p>
    <w:bookmarkEnd w:id="105"/>
    <w:bookmarkStart w:name="z112" w:id="106"/>
    <w:p>
      <w:pPr>
        <w:spacing w:after="0"/>
        <w:ind w:left="0"/>
        <w:jc w:val="both"/>
      </w:pPr>
      <w:r>
        <w:rPr>
          <w:rFonts w:ascii="Times New Roman"/>
          <w:b w:val="false"/>
          <w:i w:val="false"/>
          <w:color w:val="000000"/>
          <w:sz w:val="28"/>
        </w:rPr>
        <w:t>
      7) сыбайлас жемқорлыққа қарсы әрекет етеді және оған дербес жауап береді;</w:t>
      </w:r>
    </w:p>
    <w:bookmarkEnd w:id="106"/>
    <w:bookmarkStart w:name="z113" w:id="107"/>
    <w:p>
      <w:pPr>
        <w:spacing w:after="0"/>
        <w:ind w:left="0"/>
        <w:jc w:val="both"/>
      </w:pPr>
      <w:r>
        <w:rPr>
          <w:rFonts w:ascii="Times New Roman"/>
          <w:b w:val="false"/>
          <w:i w:val="false"/>
          <w:color w:val="000000"/>
          <w:sz w:val="28"/>
        </w:rPr>
        <w:t>
      8) өз құзыретінің шегінде қызметтік құжаттарға қол қояды.</w:t>
      </w:r>
    </w:p>
    <w:bookmarkEnd w:id="107"/>
    <w:bookmarkStart w:name="z114" w:id="108"/>
    <w:p>
      <w:pPr>
        <w:spacing w:after="0"/>
        <w:ind w:left="0"/>
        <w:jc w:val="both"/>
      </w:pPr>
      <w:r>
        <w:rPr>
          <w:rFonts w:ascii="Times New Roman"/>
          <w:b w:val="false"/>
          <w:i w:val="false"/>
          <w:color w:val="000000"/>
          <w:sz w:val="28"/>
        </w:rPr>
        <w:t>
      Бөлімнің бірінші басшысы болмаған кезеңде оның өкілеттіктерін қолданыстағы заңнамаға сәйкес оны алмастыратын тұлға жүзеге асырады.</w:t>
      </w:r>
    </w:p>
    <w:bookmarkEnd w:id="108"/>
    <w:bookmarkStart w:name="z115" w:id="109"/>
    <w:p>
      <w:pPr>
        <w:spacing w:after="0"/>
        <w:ind w:left="0"/>
        <w:jc w:val="both"/>
      </w:pPr>
      <w:r>
        <w:rPr>
          <w:rFonts w:ascii="Times New Roman"/>
          <w:b w:val="false"/>
          <w:i w:val="false"/>
          <w:color w:val="000000"/>
          <w:sz w:val="28"/>
        </w:rPr>
        <w:t>
      20. Бірінші басшы өз орынбасарының, қызметкерлерінің өкілеттіктерін қолданыстағы заңнамаға сәйкес белгілейді.</w:t>
      </w:r>
    </w:p>
    <w:bookmarkEnd w:id="109"/>
    <w:bookmarkStart w:name="z116" w:id="110"/>
    <w:p>
      <w:pPr>
        <w:spacing w:after="0"/>
        <w:ind w:left="0"/>
        <w:jc w:val="left"/>
      </w:pPr>
      <w:r>
        <w:rPr>
          <w:rFonts w:ascii="Times New Roman"/>
          <w:b/>
          <w:i w:val="false"/>
          <w:color w:val="000000"/>
        </w:rPr>
        <w:t xml:space="preserve"> 4-тарау. Мемлекеттік органның мүлкі</w:t>
      </w:r>
    </w:p>
    <w:bookmarkEnd w:id="110"/>
    <w:bookmarkStart w:name="z117" w:id="111"/>
    <w:p>
      <w:pPr>
        <w:spacing w:after="0"/>
        <w:ind w:left="0"/>
        <w:jc w:val="both"/>
      </w:pPr>
      <w:r>
        <w:rPr>
          <w:rFonts w:ascii="Times New Roman"/>
          <w:b w:val="false"/>
          <w:i w:val="false"/>
          <w:color w:val="000000"/>
          <w:sz w:val="28"/>
        </w:rPr>
        <w:t>
      21. Бөлім заңнамада көзделген жағдайларда жедел басқару құқығында оқшауланған мүлкінің болуы мүмкін.</w:t>
      </w:r>
    </w:p>
    <w:bookmarkEnd w:id="111"/>
    <w:bookmarkStart w:name="z118" w:id="112"/>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12"/>
    <w:bookmarkStart w:name="z119" w:id="113"/>
    <w:p>
      <w:pPr>
        <w:spacing w:after="0"/>
        <w:ind w:left="0"/>
        <w:jc w:val="both"/>
      </w:pPr>
      <w:r>
        <w:rPr>
          <w:rFonts w:ascii="Times New Roman"/>
          <w:b w:val="false"/>
          <w:i w:val="false"/>
          <w:color w:val="000000"/>
          <w:sz w:val="28"/>
        </w:rPr>
        <w:t>
      22. Бөлімнің бекітілген мүлік коммуналдық меншікке жатады.</w:t>
      </w:r>
    </w:p>
    <w:bookmarkEnd w:id="113"/>
    <w:bookmarkStart w:name="z120" w:id="114"/>
    <w:p>
      <w:pPr>
        <w:spacing w:after="0"/>
        <w:ind w:left="0"/>
        <w:jc w:val="both"/>
      </w:pPr>
      <w:r>
        <w:rPr>
          <w:rFonts w:ascii="Times New Roman"/>
          <w:b w:val="false"/>
          <w:i w:val="false"/>
          <w:color w:val="000000"/>
          <w:sz w:val="28"/>
        </w:rPr>
        <w:t>
      23. Егер заңнамада өзгеше көзделмесе, Бөлімнің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14"/>
    <w:bookmarkStart w:name="z121" w:id="115"/>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115"/>
    <w:bookmarkStart w:name="z122" w:id="116"/>
    <w:p>
      <w:pPr>
        <w:spacing w:after="0"/>
        <w:ind w:left="0"/>
        <w:jc w:val="both"/>
      </w:pPr>
      <w:r>
        <w:rPr>
          <w:rFonts w:ascii="Times New Roman"/>
          <w:b w:val="false"/>
          <w:i w:val="false"/>
          <w:color w:val="000000"/>
          <w:sz w:val="28"/>
        </w:rPr>
        <w:t>
      24. Бөлімді қайта ұйымдастыру және тарату Қазақстан Республикасының заңнамасына сәйкес жүзеге асырылады.</w:t>
      </w:r>
    </w:p>
    <w:bookmarkEnd w:id="116"/>
    <w:bookmarkStart w:name="z123" w:id="117"/>
    <w:p>
      <w:pPr>
        <w:spacing w:after="0"/>
        <w:ind w:left="0"/>
        <w:jc w:val="both"/>
      </w:pPr>
      <w:r>
        <w:rPr>
          <w:rFonts w:ascii="Times New Roman"/>
          <w:b w:val="false"/>
          <w:i w:val="false"/>
          <w:color w:val="000000"/>
          <w:sz w:val="28"/>
        </w:rPr>
        <w:t>
      Бөлім және ведомстволарының қарамағындағы ұйымдардың тізбесі:</w:t>
      </w:r>
    </w:p>
    <w:bookmarkEnd w:id="117"/>
    <w:bookmarkStart w:name="z124" w:id="118"/>
    <w:p>
      <w:pPr>
        <w:spacing w:after="0"/>
        <w:ind w:left="0"/>
        <w:jc w:val="both"/>
      </w:pPr>
      <w:r>
        <w:rPr>
          <w:rFonts w:ascii="Times New Roman"/>
          <w:b w:val="false"/>
          <w:i w:val="false"/>
          <w:color w:val="000000"/>
          <w:sz w:val="28"/>
        </w:rPr>
        <w:t>
      1) "Махамбет аудандық жұмыспен қамту және әлеуметтік бағдарламалар" мемлекеттік мекемесінің "Арнаулы әлеуметтік қызметтер көрсету аумақтық орталығы" коммуналдық мемлекеттік мекемесі.</w:t>
      </w:r>
    </w:p>
    <w:bookmarkEnd w:id="1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