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1b9f" w14:textId="8531b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Жалғансай ауылдық округінің құрамдас бөліктеріне жаңа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Жалғансай ауылдық округі әкімінің 2023 жылғы 19 қыркүйектегі № 28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Жалғансай ауыл тұрғындарының пікірін ескере отырып және Атырау облыстық ономастика комиссиясының 2021 жылғы 20 сәуірдегі қорытындысының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Жалғансай ауылдық округінің учаскелеріне төмендегі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 құрамдас бөлігіне - Жерұйық атауы;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құрамдас бөлігіне - Шағала атауы.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Мырзағали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