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599f" w14:textId="abf5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2022 жылғы 15 желтоқсандағы № 181-VII "2023-2025 жылдарға арналған Исатай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2023 жылғы 27 маусымдағы № 23-VIII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мәслихаттың "2023 - 2025 жылдарға арналған Исатай ауданының ауылдық округтерінің бюджеттерін бекіту туралы" 2022 жылғы 15 желтоқсандағы № 181-VII (нормативтік құқықтық актілерді мемлекеттік тіркеу тізілімінде № 176599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Аққыстау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271 841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- 33 445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- 238 396 мың теңге.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- 279 437 мың теңге.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-7 596 мың теңге.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- 7 596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7 596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Жанбай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- 208 936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- 7 058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- 81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- 201 797 мың теңге.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210 264 мың теңге.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- 1 328 мың теңге.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- 1 328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1 328 мың теңге.".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Қамысқала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216 522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- 8 159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- 250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208 113 мың теңге.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217 159 мың теңге.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- 637 мың теңге.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- 637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- 637 мың теңге.".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Тұщықұдық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245 570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- 16 802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228 768 мың теңге.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250 097 мың теңге.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- 4 527 мың теңге.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- 4 527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4 527 мың теңге.".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Нарын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98 762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- 2 908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- 95 854 мың теңге.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- 100 047 мың теңге.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- 1 285 мың теңге.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- 1 285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1 285 мың теңге.".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Исатай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168 475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- 2 136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166 219 мың теңге.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- 168 576 мың теңге.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- 101 мың теңге.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- 101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- 101 мың теңге.".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Зинеден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102 728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- 2 725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100 003 мың теңге.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- 103 080 мың теңге.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- 352 мың теңге.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- 352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- 352 мың теңге.".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Аудандық бюджеттен ауылдық округтер бюджеттерге берілетін трансферт көлемдері 2023 жылға 863 865 мың теңге сомасында, оның ішінде: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Аққыстау ауылдық округі 180 336 мың теңге;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 ауылдық округі 132 388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 146 861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160 731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ауылдық округі 115 886 мың теңге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 ауылдық округі 66 224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 ауылдық округі 61 439 мың теңге көзделсін.".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(А. Рахметов) жүктелсін.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маусымдағы № 23-VIII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181-VII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5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2023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маусымдағы № 23-VIII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181-VII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5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2023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маусымдағы № 23-VIII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181-VII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16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2023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маусымдағы № 23-VIII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181-VII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16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2023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маусымдағы № 23-VIII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181-VII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16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Нарын ауылдық округінің 2023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маусымдағы № 23-VIII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181-VII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16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ауылдық округінің 2023 жылға арналған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маусымдағы № 23-VIII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181-VII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17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Зинеден ауылдық округінің 2023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