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6bdc" w14:textId="b466b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 мәслихатының 2022 жылғы 12 желтоқсандағы № 170-VII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Атырау облысы Исатай аудандық мәслихатының 2023 жылғы 14 тамыздағы № 35-VIII шешімі</w:t>
      </w:r>
    </w:p>
    <w:p>
      <w:pPr>
        <w:spacing w:after="0"/>
        <w:ind w:left="0"/>
        <w:jc w:val="both"/>
      </w:pPr>
      <w:bookmarkStart w:name="z4" w:id="0"/>
      <w:r>
        <w:rPr>
          <w:rFonts w:ascii="Times New Roman"/>
          <w:b w:val="false"/>
          <w:i w:val="false"/>
          <w:color w:val="000000"/>
          <w:sz w:val="28"/>
        </w:rPr>
        <w:t>
      Исатай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Исатай аудандық мәслихатының "2023-2025 жылдарға арналған ауданның бюджетін бекіту туралы" 2022 жылғы 12 желтоқсандағы № 170-VІІ (нормативтік құқықтық актілерді мемлекеттік тіркеу тізілімінде № 176295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келесідей көлемдерде бекітілсін:</w:t>
      </w:r>
    </w:p>
    <w:bookmarkEnd w:id="2"/>
    <w:bookmarkStart w:name="z8" w:id="3"/>
    <w:p>
      <w:pPr>
        <w:spacing w:after="0"/>
        <w:ind w:left="0"/>
        <w:jc w:val="both"/>
      </w:pPr>
      <w:r>
        <w:rPr>
          <w:rFonts w:ascii="Times New Roman"/>
          <w:b w:val="false"/>
          <w:i w:val="false"/>
          <w:color w:val="000000"/>
          <w:sz w:val="28"/>
        </w:rPr>
        <w:t>
      1) кірістер – 9 563 027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3 909 066 мың теңге;</w:t>
      </w:r>
    </w:p>
    <w:bookmarkEnd w:id="4"/>
    <w:bookmarkStart w:name="z10" w:id="5"/>
    <w:p>
      <w:pPr>
        <w:spacing w:after="0"/>
        <w:ind w:left="0"/>
        <w:jc w:val="both"/>
      </w:pPr>
      <w:r>
        <w:rPr>
          <w:rFonts w:ascii="Times New Roman"/>
          <w:b w:val="false"/>
          <w:i w:val="false"/>
          <w:color w:val="000000"/>
          <w:sz w:val="28"/>
        </w:rPr>
        <w:t>
      салықтық емес түсімдер – 62 592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13 741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5 577 628 мың теңге;</w:t>
      </w:r>
    </w:p>
    <w:bookmarkEnd w:id="7"/>
    <w:bookmarkStart w:name="z13" w:id="8"/>
    <w:p>
      <w:pPr>
        <w:spacing w:after="0"/>
        <w:ind w:left="0"/>
        <w:jc w:val="both"/>
      </w:pPr>
      <w:r>
        <w:rPr>
          <w:rFonts w:ascii="Times New Roman"/>
          <w:b w:val="false"/>
          <w:i w:val="false"/>
          <w:color w:val="000000"/>
          <w:sz w:val="28"/>
        </w:rPr>
        <w:t>
      2) шығындар – 9 679 699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1 583 мың теңге</w:t>
      </w:r>
    </w:p>
    <w:bookmarkEnd w:id="9"/>
    <w:bookmarkStart w:name="z15" w:id="10"/>
    <w:p>
      <w:pPr>
        <w:spacing w:after="0"/>
        <w:ind w:left="0"/>
        <w:jc w:val="both"/>
      </w:pPr>
      <w:r>
        <w:rPr>
          <w:rFonts w:ascii="Times New Roman"/>
          <w:b w:val="false"/>
          <w:i w:val="false"/>
          <w:color w:val="000000"/>
          <w:sz w:val="28"/>
        </w:rPr>
        <w:t>
      бюджеттік кредиттер- 20 700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19 117 мың теңге;</w:t>
      </w:r>
    </w:p>
    <w:bookmarkEnd w:id="11"/>
    <w:bookmarkStart w:name="z17" w:id="12"/>
    <w:p>
      <w:pPr>
        <w:spacing w:after="0"/>
        <w:ind w:left="0"/>
        <w:jc w:val="both"/>
      </w:pPr>
      <w:r>
        <w:rPr>
          <w:rFonts w:ascii="Times New Roman"/>
          <w:b w:val="false"/>
          <w:i w:val="false"/>
          <w:color w:val="000000"/>
          <w:sz w:val="28"/>
        </w:rPr>
        <w:t>
      4) активтерімен жасалатын операциялар бойынша сальдо – 0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- 118 255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- 118 255 мың теңге, оның ішінде:</w:t>
      </w:r>
    </w:p>
    <w:bookmarkEnd w:id="16"/>
    <w:bookmarkStart w:name="z22" w:id="17"/>
    <w:p>
      <w:pPr>
        <w:spacing w:after="0"/>
        <w:ind w:left="0"/>
        <w:jc w:val="both"/>
      </w:pPr>
      <w:r>
        <w:rPr>
          <w:rFonts w:ascii="Times New Roman"/>
          <w:b w:val="false"/>
          <w:i w:val="false"/>
          <w:color w:val="000000"/>
          <w:sz w:val="28"/>
        </w:rPr>
        <w:t>
      қарыздар түсімі – 20 700 мың теңге;</w:t>
      </w:r>
    </w:p>
    <w:bookmarkEnd w:id="17"/>
    <w:bookmarkStart w:name="z23" w:id="18"/>
    <w:p>
      <w:pPr>
        <w:spacing w:after="0"/>
        <w:ind w:left="0"/>
        <w:jc w:val="both"/>
      </w:pPr>
      <w:r>
        <w:rPr>
          <w:rFonts w:ascii="Times New Roman"/>
          <w:b w:val="false"/>
          <w:i w:val="false"/>
          <w:color w:val="000000"/>
          <w:sz w:val="28"/>
        </w:rPr>
        <w:t>
      қарыздарды өтеу – 19 117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116 672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мазмұндалсын:</w:t>
      </w:r>
    </w:p>
    <w:bookmarkStart w:name="z26" w:id="20"/>
    <w:p>
      <w:pPr>
        <w:spacing w:after="0"/>
        <w:ind w:left="0"/>
        <w:jc w:val="both"/>
      </w:pPr>
      <w:r>
        <w:rPr>
          <w:rFonts w:ascii="Times New Roman"/>
          <w:b w:val="false"/>
          <w:i w:val="false"/>
          <w:color w:val="000000"/>
          <w:sz w:val="28"/>
        </w:rPr>
        <w:t>
       "5. Аудандық бюджеттен ауылдық округтер бюджеттерге берілетін трансферт көлемдері 2023 жылға 841 229 мың теңге сомасында, оның ішінде:</w:t>
      </w:r>
    </w:p>
    <w:bookmarkEnd w:id="20"/>
    <w:bookmarkStart w:name="z27" w:id="21"/>
    <w:p>
      <w:pPr>
        <w:spacing w:after="0"/>
        <w:ind w:left="0"/>
        <w:jc w:val="both"/>
      </w:pPr>
      <w:r>
        <w:rPr>
          <w:rFonts w:ascii="Times New Roman"/>
          <w:b w:val="false"/>
          <w:i w:val="false"/>
          <w:color w:val="000000"/>
          <w:sz w:val="28"/>
        </w:rPr>
        <w:t>
      Аққыстау ауылдық округі 200 184 мың теңге;</w:t>
      </w:r>
    </w:p>
    <w:bookmarkEnd w:id="21"/>
    <w:bookmarkStart w:name="z28" w:id="22"/>
    <w:p>
      <w:pPr>
        <w:spacing w:after="0"/>
        <w:ind w:left="0"/>
        <w:jc w:val="both"/>
      </w:pPr>
      <w:r>
        <w:rPr>
          <w:rFonts w:ascii="Times New Roman"/>
          <w:b w:val="false"/>
          <w:i w:val="false"/>
          <w:color w:val="000000"/>
          <w:sz w:val="28"/>
        </w:rPr>
        <w:t>
      Исатай ауылдық округі 114 311 мың теңге;</w:t>
      </w:r>
    </w:p>
    <w:bookmarkEnd w:id="22"/>
    <w:bookmarkStart w:name="z29" w:id="23"/>
    <w:p>
      <w:pPr>
        <w:spacing w:after="0"/>
        <w:ind w:left="0"/>
        <w:jc w:val="both"/>
      </w:pPr>
      <w:r>
        <w:rPr>
          <w:rFonts w:ascii="Times New Roman"/>
          <w:b w:val="false"/>
          <w:i w:val="false"/>
          <w:color w:val="000000"/>
          <w:sz w:val="28"/>
        </w:rPr>
        <w:t>
      Зинеден ауылдық округі 59 876 мың теңге;</w:t>
      </w:r>
    </w:p>
    <w:bookmarkEnd w:id="23"/>
    <w:bookmarkStart w:name="z30" w:id="24"/>
    <w:p>
      <w:pPr>
        <w:spacing w:after="0"/>
        <w:ind w:left="0"/>
        <w:jc w:val="both"/>
      </w:pPr>
      <w:r>
        <w:rPr>
          <w:rFonts w:ascii="Times New Roman"/>
          <w:b w:val="false"/>
          <w:i w:val="false"/>
          <w:color w:val="000000"/>
          <w:sz w:val="28"/>
        </w:rPr>
        <w:t>
      Нарын ауылдық округі 56 706 мың теңге;</w:t>
      </w:r>
    </w:p>
    <w:bookmarkEnd w:id="24"/>
    <w:bookmarkStart w:name="z31" w:id="25"/>
    <w:p>
      <w:pPr>
        <w:spacing w:after="0"/>
        <w:ind w:left="0"/>
        <w:jc w:val="both"/>
      </w:pPr>
      <w:r>
        <w:rPr>
          <w:rFonts w:ascii="Times New Roman"/>
          <w:b w:val="false"/>
          <w:i w:val="false"/>
          <w:color w:val="000000"/>
          <w:sz w:val="28"/>
        </w:rPr>
        <w:t>
      Жанбай ауылдық округі 120 933 мың теңге;</w:t>
      </w:r>
    </w:p>
    <w:bookmarkEnd w:id="25"/>
    <w:bookmarkStart w:name="z32" w:id="26"/>
    <w:p>
      <w:pPr>
        <w:spacing w:after="0"/>
        <w:ind w:left="0"/>
        <w:jc w:val="both"/>
      </w:pPr>
      <w:r>
        <w:rPr>
          <w:rFonts w:ascii="Times New Roman"/>
          <w:b w:val="false"/>
          <w:i w:val="false"/>
          <w:color w:val="000000"/>
          <w:sz w:val="28"/>
        </w:rPr>
        <w:t>
      Тұщықұдық ауылдық округі 148 964 мың теңге.</w:t>
      </w:r>
    </w:p>
    <w:bookmarkEnd w:id="26"/>
    <w:bookmarkStart w:name="z33" w:id="27"/>
    <w:p>
      <w:pPr>
        <w:spacing w:after="0"/>
        <w:ind w:left="0"/>
        <w:jc w:val="both"/>
      </w:pPr>
      <w:r>
        <w:rPr>
          <w:rFonts w:ascii="Times New Roman"/>
          <w:b w:val="false"/>
          <w:i w:val="false"/>
          <w:color w:val="000000"/>
          <w:sz w:val="28"/>
        </w:rPr>
        <w:t>
      Қамысқала ауылдық округі 140 255 мың теңге көзделсін.".</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мазмұндалсын:</w:t>
      </w:r>
    </w:p>
    <w:bookmarkStart w:name="z35" w:id="28"/>
    <w:p>
      <w:pPr>
        <w:spacing w:after="0"/>
        <w:ind w:left="0"/>
        <w:jc w:val="both"/>
      </w:pPr>
      <w:r>
        <w:rPr>
          <w:rFonts w:ascii="Times New Roman"/>
          <w:b w:val="false"/>
          <w:i w:val="false"/>
          <w:color w:val="000000"/>
          <w:sz w:val="28"/>
        </w:rPr>
        <w:t>
       "9. 2023 жылға арналған аудандық бюджетте облыстық бюджеттен 679 090 мың теңге сомасында ағымдағы нысаналы трансферттері көзделгені ескерілсін, оның ішінде:</w:t>
      </w:r>
    </w:p>
    <w:bookmarkEnd w:id="28"/>
    <w:bookmarkStart w:name="z36" w:id="29"/>
    <w:p>
      <w:pPr>
        <w:spacing w:after="0"/>
        <w:ind w:left="0"/>
        <w:jc w:val="both"/>
      </w:pPr>
      <w:r>
        <w:rPr>
          <w:rFonts w:ascii="Times New Roman"/>
          <w:b w:val="false"/>
          <w:i w:val="false"/>
          <w:color w:val="000000"/>
          <w:sz w:val="28"/>
        </w:rPr>
        <w:t>
      Мемлекеттік атаулы әлеуметтік көмек төлеуге – 37 628 мың теңге.</w:t>
      </w:r>
    </w:p>
    <w:bookmarkEnd w:id="29"/>
    <w:bookmarkStart w:name="z37" w:id="30"/>
    <w:p>
      <w:pPr>
        <w:spacing w:after="0"/>
        <w:ind w:left="0"/>
        <w:jc w:val="both"/>
      </w:pPr>
      <w:r>
        <w:rPr>
          <w:rFonts w:ascii="Times New Roman"/>
          <w:b w:val="false"/>
          <w:i w:val="false"/>
          <w:color w:val="000000"/>
          <w:sz w:val="28"/>
        </w:rPr>
        <w:t>
      Ведомстволық бағыныстағы мемлекеттік мекемелер мен ұйымдардың күрделі шығыстары – 44 000 мың теңге.</w:t>
      </w:r>
    </w:p>
    <w:bookmarkEnd w:id="30"/>
    <w:bookmarkStart w:name="z38" w:id="31"/>
    <w:p>
      <w:pPr>
        <w:spacing w:after="0"/>
        <w:ind w:left="0"/>
        <w:jc w:val="both"/>
      </w:pPr>
      <w:r>
        <w:rPr>
          <w:rFonts w:ascii="Times New Roman"/>
          <w:b w:val="false"/>
          <w:i w:val="false"/>
          <w:color w:val="000000"/>
          <w:sz w:val="28"/>
        </w:rPr>
        <w:t>
      Мәслихаттар депутаттары қызметінің тиімділігін арттыру – 1 269 мың теңге.</w:t>
      </w:r>
    </w:p>
    <w:bookmarkEnd w:id="31"/>
    <w:bookmarkStart w:name="z39" w:id="32"/>
    <w:p>
      <w:pPr>
        <w:spacing w:after="0"/>
        <w:ind w:left="0"/>
        <w:jc w:val="both"/>
      </w:pPr>
      <w:r>
        <w:rPr>
          <w:rFonts w:ascii="Times New Roman"/>
          <w:b w:val="false"/>
          <w:i w:val="false"/>
          <w:color w:val="000000"/>
          <w:sz w:val="28"/>
        </w:rPr>
        <w:t>
      Әлеуметтік қорғау саласы бойынша ағымдағы шығындар – 28 586 мың теңге.</w:t>
      </w:r>
    </w:p>
    <w:bookmarkEnd w:id="32"/>
    <w:bookmarkStart w:name="z40" w:id="33"/>
    <w:p>
      <w:pPr>
        <w:spacing w:after="0"/>
        <w:ind w:left="0"/>
        <w:jc w:val="both"/>
      </w:pPr>
      <w:r>
        <w:rPr>
          <w:rFonts w:ascii="Times New Roman"/>
          <w:b w:val="false"/>
          <w:i w:val="false"/>
          <w:color w:val="000000"/>
          <w:sz w:val="28"/>
        </w:rPr>
        <w:t>
      Мәдениет саласының материалдық-техникалық базасын нығайту және ғимаратты күрделі жөндеу – 6 240 мың теңге.</w:t>
      </w:r>
    </w:p>
    <w:bookmarkEnd w:id="33"/>
    <w:bookmarkStart w:name="z41" w:id="34"/>
    <w:p>
      <w:pPr>
        <w:spacing w:after="0"/>
        <w:ind w:left="0"/>
        <w:jc w:val="both"/>
      </w:pPr>
      <w:r>
        <w:rPr>
          <w:rFonts w:ascii="Times New Roman"/>
          <w:b w:val="false"/>
          <w:i w:val="false"/>
          <w:color w:val="000000"/>
          <w:sz w:val="28"/>
        </w:rPr>
        <w:t>
      Қысқы дайындық жұмыстарын жүргізу – 63 667 мың теңге.</w:t>
      </w:r>
    </w:p>
    <w:bookmarkEnd w:id="34"/>
    <w:bookmarkStart w:name="z42" w:id="35"/>
    <w:p>
      <w:pPr>
        <w:spacing w:after="0"/>
        <w:ind w:left="0"/>
        <w:jc w:val="both"/>
      </w:pPr>
      <w:r>
        <w:rPr>
          <w:rFonts w:ascii="Times New Roman"/>
          <w:b w:val="false"/>
          <w:i w:val="false"/>
          <w:color w:val="000000"/>
          <w:sz w:val="28"/>
        </w:rPr>
        <w:t>
      Сумен жабдықтау және су бұру жүйесінің жұмыс істеуі – 10 000 мың теңге.</w:t>
      </w:r>
    </w:p>
    <w:bookmarkEnd w:id="35"/>
    <w:bookmarkStart w:name="z43" w:id="36"/>
    <w:p>
      <w:pPr>
        <w:spacing w:after="0"/>
        <w:ind w:left="0"/>
        <w:jc w:val="both"/>
      </w:pPr>
      <w:r>
        <w:rPr>
          <w:rFonts w:ascii="Times New Roman"/>
          <w:b w:val="false"/>
          <w:i w:val="false"/>
          <w:color w:val="000000"/>
          <w:sz w:val="28"/>
        </w:rPr>
        <w:t>
      Елді мекендерді абаттандыру, көгалдандыру және санитарлық тазалық жұмыстары – 20 000 мың теңге.</w:t>
      </w:r>
    </w:p>
    <w:bookmarkEnd w:id="36"/>
    <w:bookmarkStart w:name="z44" w:id="37"/>
    <w:p>
      <w:pPr>
        <w:spacing w:after="0"/>
        <w:ind w:left="0"/>
        <w:jc w:val="both"/>
      </w:pPr>
      <w:r>
        <w:rPr>
          <w:rFonts w:ascii="Times New Roman"/>
          <w:b w:val="false"/>
          <w:i w:val="false"/>
          <w:color w:val="000000"/>
          <w:sz w:val="28"/>
        </w:rPr>
        <w:t>
      Арнайы техника сатып алуға – 88 000 мың теңге.</w:t>
      </w:r>
    </w:p>
    <w:bookmarkEnd w:id="37"/>
    <w:bookmarkStart w:name="z45" w:id="38"/>
    <w:p>
      <w:pPr>
        <w:spacing w:after="0"/>
        <w:ind w:left="0"/>
        <w:jc w:val="both"/>
      </w:pPr>
      <w:r>
        <w:rPr>
          <w:rFonts w:ascii="Times New Roman"/>
          <w:b w:val="false"/>
          <w:i w:val="false"/>
          <w:color w:val="000000"/>
          <w:sz w:val="28"/>
        </w:rPr>
        <w:t>
      ҚТҚ полигондарында қоршау орнатуға, ангар сатып алуға және қоқысты сұрыптау қондырғыларына – 69 000 мың теңге.</w:t>
      </w:r>
    </w:p>
    <w:bookmarkEnd w:id="38"/>
    <w:bookmarkStart w:name="z46" w:id="39"/>
    <w:p>
      <w:pPr>
        <w:spacing w:after="0"/>
        <w:ind w:left="0"/>
        <w:jc w:val="both"/>
      </w:pPr>
      <w:r>
        <w:rPr>
          <w:rFonts w:ascii="Times New Roman"/>
          <w:b w:val="false"/>
          <w:i w:val="false"/>
          <w:color w:val="000000"/>
          <w:sz w:val="28"/>
        </w:rPr>
        <w:t>
      Ауылдық елді мекендерде халықтық экологиялық ағарту насихаттау жұмыстарфын жүргізу – 5000 мың теңге.</w:t>
      </w:r>
    </w:p>
    <w:bookmarkEnd w:id="39"/>
    <w:bookmarkStart w:name="z47" w:id="40"/>
    <w:p>
      <w:pPr>
        <w:spacing w:after="0"/>
        <w:ind w:left="0"/>
        <w:jc w:val="both"/>
      </w:pPr>
      <w:r>
        <w:rPr>
          <w:rFonts w:ascii="Times New Roman"/>
          <w:b w:val="false"/>
          <w:i w:val="false"/>
          <w:color w:val="000000"/>
          <w:sz w:val="28"/>
        </w:rPr>
        <w:t>
      "AMANAT" партиясының сайлауалды бағдарламасы бойынша елді мекендерді абаттандыруға – 5700 мың теңге.</w:t>
      </w:r>
    </w:p>
    <w:bookmarkEnd w:id="40"/>
    <w:bookmarkStart w:name="z48" w:id="41"/>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 бойынша іс-шараларды іске асыру – 300 000 мың теңге.".</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мазмұндалсын:</w:t>
      </w:r>
    </w:p>
    <w:bookmarkStart w:name="z50" w:id="42"/>
    <w:p>
      <w:pPr>
        <w:spacing w:after="0"/>
        <w:ind w:left="0"/>
        <w:jc w:val="both"/>
      </w:pPr>
      <w:r>
        <w:rPr>
          <w:rFonts w:ascii="Times New Roman"/>
          <w:b w:val="false"/>
          <w:i w:val="false"/>
          <w:color w:val="000000"/>
          <w:sz w:val="28"/>
        </w:rPr>
        <w:t>
       "10. 2023 жылға арналған аудандық бюджетте облыстық бюджеттен 2 933 118 мың теңге сомасында нысаналы даму трансферттері көзделгені ескерілсін, оның ішінде:</w:t>
      </w:r>
    </w:p>
    <w:bookmarkEnd w:id="42"/>
    <w:bookmarkStart w:name="z51" w:id="43"/>
    <w:p>
      <w:pPr>
        <w:spacing w:after="0"/>
        <w:ind w:left="0"/>
        <w:jc w:val="both"/>
      </w:pPr>
      <w:r>
        <w:rPr>
          <w:rFonts w:ascii="Times New Roman"/>
          <w:b w:val="false"/>
          <w:i w:val="false"/>
          <w:color w:val="000000"/>
          <w:sz w:val="28"/>
        </w:rPr>
        <w:t>
      Ауылдық елді мекендерде сумен жабдықтау және су бұру жүйесін дамыту – 727 мың теңге.</w:t>
      </w:r>
    </w:p>
    <w:bookmarkEnd w:id="43"/>
    <w:bookmarkStart w:name="z52" w:id="44"/>
    <w:p>
      <w:pPr>
        <w:spacing w:after="0"/>
        <w:ind w:left="0"/>
        <w:jc w:val="both"/>
      </w:pPr>
      <w:r>
        <w:rPr>
          <w:rFonts w:ascii="Times New Roman"/>
          <w:b w:val="false"/>
          <w:i w:val="false"/>
          <w:color w:val="000000"/>
          <w:sz w:val="28"/>
        </w:rPr>
        <w:t>
      Ауылдық елді мекендердегі жарықтандыру жүйесін дамыту – 826 785 мың теңге.</w:t>
      </w:r>
    </w:p>
    <w:bookmarkEnd w:id="44"/>
    <w:bookmarkStart w:name="z53" w:id="45"/>
    <w:p>
      <w:pPr>
        <w:spacing w:after="0"/>
        <w:ind w:left="0"/>
        <w:jc w:val="both"/>
      </w:pPr>
      <w:r>
        <w:rPr>
          <w:rFonts w:ascii="Times New Roman"/>
          <w:b w:val="false"/>
          <w:i w:val="false"/>
          <w:color w:val="000000"/>
          <w:sz w:val="28"/>
        </w:rPr>
        <w:t>
      Тұрғын үй құрылысын салу – 300 000 мың теңге.</w:t>
      </w:r>
    </w:p>
    <w:bookmarkEnd w:id="45"/>
    <w:bookmarkStart w:name="z54" w:id="46"/>
    <w:p>
      <w:pPr>
        <w:spacing w:after="0"/>
        <w:ind w:left="0"/>
        <w:jc w:val="both"/>
      </w:pPr>
      <w:r>
        <w:rPr>
          <w:rFonts w:ascii="Times New Roman"/>
          <w:b w:val="false"/>
          <w:i w:val="false"/>
          <w:color w:val="000000"/>
          <w:sz w:val="28"/>
        </w:rPr>
        <w:t>
      Инженерлік-коммуникациялық инфрақұрылымда жобалау, дамыту және (немесе) жайлатыруға – 13 617 мың теңге;</w:t>
      </w:r>
    </w:p>
    <w:bookmarkEnd w:id="46"/>
    <w:bookmarkStart w:name="z55" w:id="47"/>
    <w:p>
      <w:pPr>
        <w:spacing w:after="0"/>
        <w:ind w:left="0"/>
        <w:jc w:val="both"/>
      </w:pPr>
      <w:r>
        <w:rPr>
          <w:rFonts w:ascii="Times New Roman"/>
          <w:b w:val="false"/>
          <w:i w:val="false"/>
          <w:color w:val="000000"/>
          <w:sz w:val="28"/>
        </w:rPr>
        <w:t>
      Cпорт объектілерін дамыту – 255 000 мың теңге.</w:t>
      </w:r>
    </w:p>
    <w:bookmarkEnd w:id="47"/>
    <w:bookmarkStart w:name="z56" w:id="48"/>
    <w:p>
      <w:pPr>
        <w:spacing w:after="0"/>
        <w:ind w:left="0"/>
        <w:jc w:val="both"/>
      </w:pPr>
      <w:r>
        <w:rPr>
          <w:rFonts w:ascii="Times New Roman"/>
          <w:b w:val="false"/>
          <w:i w:val="false"/>
          <w:color w:val="000000"/>
          <w:sz w:val="28"/>
        </w:rPr>
        <w:t>
      Көлік инфрақұрылымын дамыту – 1 536 989 мың теңге.</w:t>
      </w:r>
    </w:p>
    <w:bookmarkEnd w:id="48"/>
    <w:bookmarkStart w:name="z57" w:id="49"/>
    <w:p>
      <w:pPr>
        <w:spacing w:after="0"/>
        <w:ind w:left="0"/>
        <w:jc w:val="both"/>
      </w:pPr>
      <w:r>
        <w:rPr>
          <w:rFonts w:ascii="Times New Roman"/>
          <w:b w:val="false"/>
          <w:i w:val="false"/>
          <w:color w:val="000000"/>
          <w:sz w:val="28"/>
        </w:rPr>
        <w:t>
      2. 801 "Ауданның (облыстық маңызы бар қаланың) жұмыспен қамту, әлеуметтік бағдарламалар және азаматтық хал актілерін тіркеу бөлімі" бюджеттік бағдарлама әкімшісі бойынша жұмсалған 154 299 135 теңге 99 тиын кассалық шығындары 451 "Ауданның (облыстық маңызы бар қаланың) жұмыспен қамту және әлеуметтік бағдарламалар бөлімі" бюджеттік бағдарлама әкімшісіне ауыстырылсын.</w:t>
      </w:r>
    </w:p>
    <w:bookmarkEnd w:id="49"/>
    <w:bookmarkStart w:name="z58" w:id="50"/>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50"/>
    <w:bookmarkStart w:name="z59" w:id="51"/>
    <w:p>
      <w:pPr>
        <w:spacing w:after="0"/>
        <w:ind w:left="0"/>
        <w:jc w:val="both"/>
      </w:pPr>
      <w:r>
        <w:rPr>
          <w:rFonts w:ascii="Times New Roman"/>
          <w:b w:val="false"/>
          <w:i w:val="false"/>
          <w:color w:val="000000"/>
          <w:sz w:val="28"/>
        </w:rPr>
        <w:t>
      4. Осы шешімнің орындалысына бақылау жасау Исатай аудандық мәслихатының бюджет, қаржы, экономика, кәсіпкерлікті дамыту, аграрлық және экология жөніндегі тұрақты комиссиясына (А.Рахметов) жүктелсін.</w:t>
      </w:r>
    </w:p>
    <w:bookmarkEnd w:id="51"/>
    <w:bookmarkStart w:name="z60" w:id="52"/>
    <w:p>
      <w:pPr>
        <w:spacing w:after="0"/>
        <w:ind w:left="0"/>
        <w:jc w:val="both"/>
      </w:pPr>
      <w:r>
        <w:rPr>
          <w:rFonts w:ascii="Times New Roman"/>
          <w:b w:val="false"/>
          <w:i w:val="false"/>
          <w:color w:val="000000"/>
          <w:sz w:val="28"/>
        </w:rPr>
        <w:t>
      5. Осы шешім 2023 жылдың 1 қаңтарынан бастап қолданысқа енгізіледі.</w:t>
      </w:r>
    </w:p>
    <w:bookmarkEnd w:id="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14 тамыздағы № 35-VIII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12 желтоқсандағы № 170-VII</w:t>
            </w:r>
            <w:r>
              <w:br/>
            </w:r>
            <w:r>
              <w:rPr>
                <w:rFonts w:ascii="Times New Roman"/>
                <w:b w:val="false"/>
                <w:i w:val="false"/>
                <w:color w:val="000000"/>
                <w:sz w:val="20"/>
              </w:rPr>
              <w:t>шешіміне 1 қосымша</w:t>
            </w:r>
          </w:p>
        </w:tc>
      </w:tr>
    </w:tbl>
    <w:bookmarkStart w:name="z64" w:id="53"/>
    <w:p>
      <w:pPr>
        <w:spacing w:after="0"/>
        <w:ind w:left="0"/>
        <w:jc w:val="left"/>
      </w:pPr>
      <w:r>
        <w:rPr>
          <w:rFonts w:ascii="Times New Roman"/>
          <w:b/>
          <w:i w:val="false"/>
          <w:color w:val="000000"/>
        </w:rPr>
        <w:t xml:space="preserve"> 2023 жылға арналған аудандық бюджет</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9 563 027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3 909 066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3 145 608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ресустарды пайдаланғаны үшін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қорынан түсетін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қамтылатын және қаржыландырылатын мемлекеттiк мекемелер салатын айыппұлдар, өсiмпұлдар, санкциялар, өндiрiп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5577628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9 679 699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772 463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434 238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562 536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562 536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1 703 389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605 461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163 304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энергетика кешені және жер қорын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1 225 205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1 225 205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1 225 205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1 148 957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пайдаланмаған (түгел пайдаланылмаған) нысаналы трансферттердің сомасын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IV.Қаржылық активтермен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- 118 255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116 672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