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477b" w14:textId="e854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2022 жылғы 15 желтоқсандағы № 181-VII "2023-2025 жылдарға арналған Исатай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2023 жылғы 15 желтоқсандағы № 60-VIII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мәслихаттың "2023-2025 жылдарға арналған Исатай ауданының ауылдық округтерінің бюджеттерін бекіту туралы" 2022 жылғы 15 желтоқсандағы № 181-VII (нормативтік құқықтық актілерді мемлекеттік тіркеу тізілімінде № 176599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Аққыстау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266 647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57 047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208 998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274 243 мың теңге.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-7 596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- 7 596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7 596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Жанбай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186 934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10 348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- 823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175 763 мың теңге.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188 262 мың теңге.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- 1 328 мың теңге.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- 1 328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1 328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Қамысқала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204 022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12 426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191 192 мың теңге.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204 659 мың теңге.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-637 мың теңге.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- 637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- 637 мың теңге.".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Тұщықұдық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218 383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22 922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- 130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195 331 мың теңге.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222 910 мың теңге.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- 4 527 мың теңге.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- 4 527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4 527 мың теңге.".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Нарын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94 715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3 527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91 188 мың теңге.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96 000 мың теңге.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- 1 285 мың теңге.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- 1 285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1 285 мың теңге.".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Исатай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146 706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3 149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- 571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142 986 мың теңге.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146 807 мың теңге.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- 101 мың теңге.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- 101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- 101 мың теңге.".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Зинеден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93 871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3 302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90 569 мың теңге.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94 223 мың теңге.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- 0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теңге.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- 352 мың теңге.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- 352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- 352 мың теңге.".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Аудандық бюджеттен ауылдық округтер бюджеттерге берілетін трансферт көлемдері 2023 жылға 750 091 мың теңге сомасында, оның ішінде: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169 876 мың теңге;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ауылдық округі 92 859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 ауылдық округі 56 135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ауылдық округі 55 963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105 789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135 209 мың теңге.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134 260 мың теңге көзделсін.".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(Н.Хайруллаева) жүктелсін.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60-VIII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60-VIII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5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2023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60-VIII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6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2023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60-VIII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16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2023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60-VIII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17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Нарын ауылдық округінің 2023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60-VIII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17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ауылдық округінің 2023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60-VIII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 № 181-VII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17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Зинеден ауылдық округінің 2023 жылға арналған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