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74e7" w14:textId="b0a7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Аққыстау ауылдық округінің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Аққыстау ауылдық округі әкімінің 2023 жылғы 13 қыркүйектегі № 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 – аумақтық құрылысы туралы" Қазақстан Республикасының Заңының 14 –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облыстық ономастика комиссиясының 2023 жылғы 22 маусымдағы қорытындысы негізінде және Аққыстау ауылдық округі тұрғындарының пікірін ескере отырып,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 Исатай ауданы Аққыстау ауылының атауы жоқ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көшеге "Қуанғали Ихаровтың" есімі;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көшеге "Мұхамеджан Тынышбайұлының" есімі;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3 көшеге "Мақсұт Неталиевтың" есімі берілсін.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