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79bb" w14:textId="a127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2022 жылғы 21 желтоқсандағы № 29-3 "2023-2025 жылдарға арналған Қызылқоға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2023 жылғы 2 маусымдағы № 4-1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Қызылқоға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2022 жылғы 21 желтоқсандағы № 29-3 "2023-2025 жылдарға арналған Қызылқоға ауданының ауылдық округтерінің бюджеттерін бекіту туралы" (нормативтік құқықтық актілердің мемлекеттік тіркеу тізімінде № 177852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Миялы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2023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468 468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13 795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9 785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444 888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475 554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7 086 мың теңге."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2023-2025 жылдарға арналған Ойыл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2023 жылға мынадай көлемде бекітілсін: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120 582 мың теңге, оның ішінде: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2 460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85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–172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117 865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120 982 мың теңге;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400 мың теңге."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2023-2025 жылдарға арналған Тасшағыл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2023 жылға мынадай көлемдерде бекітілсін: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111 680 мың теңге, оның ішінде: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2 397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172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109 111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112 132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452 мың теңге."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2023-2025 жылдарға арналған Сағыз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2023 жылға мынадай көлемдерде бекітілсін: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1 010 248 мың теңге, оның ішінде: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15 942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322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993 684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1 013 346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3 098 мың теңге."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2023-2025 жылдарға арналған Мұқыр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2023 жылға мынадай көлемдерде бекітілсін: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235 863 мың теңге, оның ішінде: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10 388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344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225 098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237 522 мың теңге; 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1 659 мың теңге."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2023-2025 жылдарға арналған Көздіғара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2023 жылға мынадай көлемдерде бекітілсін: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117 744 мың теңге, оның ішінде: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2 517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1 353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113 873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117 992 мың теңге; 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248 мың теңге."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2023-2025 жылдарға арналған Қызылқоға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2023 жылға мынадай көлемдерде бекітілсін: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102 073 мың теңге, оның ішінде: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2 248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178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99 627 мың теңге;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102 121 мың теңге; 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 мың теңге."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"8. 2023-2025 жылдарға арналған Жамбыл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2023 жылға мынадай көлемдерде бекітілсін: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109 199 мың теңге, оның ішінде: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2 418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172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106 609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109 256 мың теңге; 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 мың теңге."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"9. 2023-2025 жылдарға арналған Жангелдин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2023 жылға мынадай көлемдерде бекітілсін: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135 047 мың теңге, оның ішінде: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1 799 мың теңге;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345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132 903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135 688 мың теңге; 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641 мың теңге."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"10. 2023-2025 жылдарға арналған Тайсойған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2023 жылға мынадай көлемдерде бекітілсін: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116 784 мың теңге, оның ішінде: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1 783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114 961 мың теңге;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117 012 мың теңге; 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228 мың теңге."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енгiзiледi.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00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Миялы ауылдық округінің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468 468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444 888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444 888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202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Ойыл ауылдық округінің бюджеті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204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Тасшағыл ауылдық округінің бюджеті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206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Сағыз ауылдық округінің бюджеті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1 013 346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427 432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427 432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427 432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208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Мұқыр ауылдық округінің бюджеті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237 522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210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Көздіғара ауылдық округінің бюджеті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117 744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113 873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113 873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212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Қызылқоға ауылдық округінің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bookmarkStart w:name="z214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</w:tbl>
    <w:bookmarkStart w:name="z216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Жангелдин ауылдық округінің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21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Тайсойған ауылдық округінің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