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934ee9" w14:textId="e934ee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 әкімдігінің 2023 жылғы 26 мамырдағы № 88 "Қызылқоға ауданы әкімдігі "Б" корпусының мемлекеттік әкімшілік қызметшілерінің жұмысын бағалау әдістемесін бекіту туралы" қаулысына өзгерістер мен толықтырулар енгізу туралы</w:t>
      </w:r>
    </w:p>
    <w:p>
      <w:pPr>
        <w:spacing w:after="0"/>
        <w:ind w:left="0"/>
        <w:jc w:val="both"/>
      </w:pPr>
      <w:r>
        <w:rPr>
          <w:rFonts w:ascii="Times New Roman"/>
          <w:b w:val="false"/>
          <w:i w:val="false"/>
          <w:color w:val="000000"/>
          <w:sz w:val="28"/>
        </w:rPr>
        <w:t>Атырау облысы Қызылқоға ауданы әкімдігінің 2023 жылғы 7 қыркүйектегі № 143 қаулысы</w:t>
      </w:r>
    </w:p>
    <w:p>
      <w:pPr>
        <w:spacing w:after="0"/>
        <w:ind w:left="0"/>
        <w:jc w:val="both"/>
      </w:pPr>
      <w:bookmarkStart w:name="z4" w:id="0"/>
      <w:r>
        <w:rPr>
          <w:rFonts w:ascii="Times New Roman"/>
          <w:b w:val="false"/>
          <w:i w:val="false"/>
          <w:color w:val="000000"/>
          <w:sz w:val="28"/>
        </w:rPr>
        <w:t>
      Қызылқоға ауданы әкімдігі ҚАУЛЫ ЕТЕДІ:</w:t>
      </w:r>
    </w:p>
    <w:bookmarkEnd w:id="0"/>
    <w:bookmarkStart w:name="z5" w:id="1"/>
    <w:p>
      <w:pPr>
        <w:spacing w:after="0"/>
        <w:ind w:left="0"/>
        <w:jc w:val="both"/>
      </w:pPr>
      <w:r>
        <w:rPr>
          <w:rFonts w:ascii="Times New Roman"/>
          <w:b w:val="false"/>
          <w:i w:val="false"/>
          <w:color w:val="000000"/>
          <w:sz w:val="28"/>
        </w:rPr>
        <w:t xml:space="preserve">
      1. Қызылқоға ауданы әкімдігінің 2023 жылғы 26 мамырдағы № 88 "Қызылқоға ауданы әкімдігі "Б" корпусының мемлекеттік әкімшілік қызметшілерінің жұмысын бағалау әдістемесін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келесі өзгерістер мен толықтырулар енгізілсін:</w:t>
      </w:r>
    </w:p>
    <w:bookmarkEnd w:id="1"/>
    <w:bookmarkStart w:name="z6" w:id="2"/>
    <w:p>
      <w:pPr>
        <w:spacing w:after="0"/>
        <w:ind w:left="0"/>
        <w:jc w:val="both"/>
      </w:pPr>
      <w:r>
        <w:rPr>
          <w:rFonts w:ascii="Times New Roman"/>
          <w:b w:val="false"/>
          <w:i w:val="false"/>
          <w:color w:val="000000"/>
          <w:sz w:val="28"/>
        </w:rPr>
        <w:t>
      қосымшада:</w:t>
      </w:r>
    </w:p>
    <w:bookmarkEnd w:id="2"/>
    <w:bookmarkStart w:name="z7" w:id="3"/>
    <w:p>
      <w:pPr>
        <w:spacing w:after="0"/>
        <w:ind w:left="0"/>
        <w:jc w:val="both"/>
      </w:pPr>
      <w:r>
        <w:rPr>
          <w:rFonts w:ascii="Times New Roman"/>
          <w:b w:val="false"/>
          <w:i w:val="false"/>
          <w:color w:val="000000"/>
          <w:sz w:val="28"/>
        </w:rPr>
        <w:t>
      көрсетілген қаулымен бекітілген Қызылқоға ауданы әкімдігі "Б" корпусының мемлекеттік әкімшілік қызметшілерінің жұмысын бағалау әдістемесінде:</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2-тармақ</w:t>
      </w:r>
      <w:r>
        <w:rPr>
          <w:rFonts w:ascii="Times New Roman"/>
          <w:b w:val="false"/>
          <w:i w:val="false"/>
          <w:color w:val="000000"/>
          <w:sz w:val="28"/>
        </w:rPr>
        <w:t xml:space="preserve"> келесі мазмұндағы 13) тармақшамен толықтырылсын:</w:t>
      </w:r>
    </w:p>
    <w:bookmarkStart w:name="z9" w:id="4"/>
    <w:p>
      <w:pPr>
        <w:spacing w:after="0"/>
        <w:ind w:left="0"/>
        <w:jc w:val="both"/>
      </w:pPr>
      <w:r>
        <w:rPr>
          <w:rFonts w:ascii="Times New Roman"/>
          <w:b w:val="false"/>
          <w:i w:val="false"/>
          <w:color w:val="000000"/>
          <w:sz w:val="28"/>
        </w:rPr>
        <w:t>
       "13)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bookmarkEnd w:id="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3-тармақ</w:t>
      </w:r>
      <w:r>
        <w:rPr>
          <w:rFonts w:ascii="Times New Roman"/>
          <w:b w:val="false"/>
          <w:i w:val="false"/>
          <w:color w:val="000000"/>
          <w:sz w:val="28"/>
        </w:rPr>
        <w:t xml:space="preserve"> келесі мазмұндағы үшінші абзацпен толықтырылсын:</w:t>
      </w:r>
    </w:p>
    <w:bookmarkStart w:name="z11" w:id="5"/>
    <w:p>
      <w:pPr>
        <w:spacing w:after="0"/>
        <w:ind w:left="0"/>
        <w:jc w:val="both"/>
      </w:pPr>
      <w:r>
        <w:rPr>
          <w:rFonts w:ascii="Times New Roman"/>
          <w:b w:val="false"/>
          <w:i w:val="false"/>
          <w:color w:val="000000"/>
          <w:sz w:val="28"/>
        </w:rPr>
        <w:t>
       "Автоматтандырылған бағалау жүйесі енгізілген мемлекеттік органдардың "Б" корпусы қызметшілерін бағалау осы мемлекеттік органдардың ішкі құжаттарында айқындалған ерекшеліктерді ескере отырып жүргізіледі.";</w:t>
      </w:r>
    </w:p>
    <w:bookmarkEnd w:id="5"/>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5-тармақ</w:t>
      </w:r>
      <w:r>
        <w:rPr>
          <w:rFonts w:ascii="Times New Roman"/>
          <w:b w:val="false"/>
          <w:i w:val="false"/>
          <w:color w:val="000000"/>
          <w:sz w:val="28"/>
        </w:rPr>
        <w:t xml:space="preserve"> келесі редакцияда мазмұндалсын:</w:t>
      </w:r>
    </w:p>
    <w:bookmarkStart w:name="z13" w:id="6"/>
    <w:p>
      <w:pPr>
        <w:spacing w:after="0"/>
        <w:ind w:left="0"/>
        <w:jc w:val="both"/>
      </w:pPr>
      <w:r>
        <w:rPr>
          <w:rFonts w:ascii="Times New Roman"/>
          <w:b w:val="false"/>
          <w:i w:val="false"/>
          <w:color w:val="000000"/>
          <w:sz w:val="28"/>
        </w:rPr>
        <w:t>
       "5. Егер бағаланатын қызметшінің бағаланатын кезеңде нақты лауазымда болу мерзімі бір айдан кем болған жағдайда, оны бағалау жүргізілмейді. Егер бағаланатын қызметші бағалау жүргізу кезеңінде еңбек немесе әлеуметтік демалыста, еңбекке уақытша қабілетсіздігі кезеңінде, іссапарда, тағылымдамада, қайта даярлауда немесе біліктілігін арттыруда болған жағдайда қызметшіні НМИ қол жеткізу бойынша бағалау, саралау және/немесе 360 әдістері бойынша бағалау оның қатысуынсыз 4-тармақта белгіленген мерзімдерде жүргізіледі.</w:t>
      </w:r>
    </w:p>
    <w:bookmarkEnd w:id="6"/>
    <w:bookmarkStart w:name="z14" w:id="7"/>
    <w:p>
      <w:pPr>
        <w:spacing w:after="0"/>
        <w:ind w:left="0"/>
        <w:jc w:val="both"/>
      </w:pPr>
      <w:r>
        <w:rPr>
          <w:rFonts w:ascii="Times New Roman"/>
          <w:b w:val="false"/>
          <w:i w:val="false"/>
          <w:color w:val="000000"/>
          <w:sz w:val="28"/>
        </w:rPr>
        <w:t>
      Бұл ретте 2021 жылғы 1 шілдеден 2022 жылғы 31 желтоқсанға дейінгі жұмыс кезеңінде әлеуметтік демалыста болған, еңбекке уақытша жарамсыздығы кезінде болған "Б" корпусы қызметшілерінің қызметін бағалау осы Әдістеменің 6-тарауында белгіленген тәртіпте жүзеге асырылады.";</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8-тармақ</w:t>
      </w:r>
      <w:r>
        <w:rPr>
          <w:rFonts w:ascii="Times New Roman"/>
          <w:b w:val="false"/>
          <w:i w:val="false"/>
          <w:color w:val="000000"/>
          <w:sz w:val="28"/>
        </w:rPr>
        <w:t xml:space="preserve"> келесі редакцияда мазмұндалсын:</w:t>
      </w:r>
    </w:p>
    <w:bookmarkStart w:name="z16" w:id="8"/>
    <w:p>
      <w:pPr>
        <w:spacing w:after="0"/>
        <w:ind w:left="0"/>
        <w:jc w:val="both"/>
      </w:pPr>
      <w:r>
        <w:rPr>
          <w:rFonts w:ascii="Times New Roman"/>
          <w:b w:val="false"/>
          <w:i w:val="false"/>
          <w:color w:val="000000"/>
          <w:sz w:val="28"/>
        </w:rPr>
        <w:t>
       "8. НМИ қол жеткізу нәтижелері мен саралау әдісі бойынша бағалау нәтижелері бонустарды төлеу, көтермелеу, оқыту, ротация, мемлекеттік лауазымда жоғарылату, төмендету немесе жұмыстан босату бойынша шешімдер қабылдауға негіз болып табылады.";</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11-тармақ</w:t>
      </w:r>
      <w:r>
        <w:rPr>
          <w:rFonts w:ascii="Times New Roman"/>
          <w:b w:val="false"/>
          <w:i w:val="false"/>
          <w:color w:val="000000"/>
          <w:sz w:val="28"/>
        </w:rPr>
        <w:t xml:space="preserve"> келесі редакцияда мазмұндалсын:</w:t>
      </w:r>
    </w:p>
    <w:bookmarkStart w:name="z18" w:id="9"/>
    <w:p>
      <w:pPr>
        <w:spacing w:after="0"/>
        <w:ind w:left="0"/>
        <w:jc w:val="both"/>
      </w:pPr>
      <w:r>
        <w:rPr>
          <w:rFonts w:ascii="Times New Roman"/>
          <w:b w:val="false"/>
          <w:i w:val="false"/>
          <w:color w:val="000000"/>
          <w:sz w:val="28"/>
        </w:rPr>
        <w:t xml:space="preserve">
       "11. Персоналды басқару қызметі бағаланатын қызметшіні бағалау нәтижелерімен ол аяқталған соң екі жұмыс күні ішінде таныстыруды қамтамасыз етеді. Осы Әдістеменің </w:t>
      </w:r>
      <w:r>
        <w:rPr>
          <w:rFonts w:ascii="Times New Roman"/>
          <w:b w:val="false"/>
          <w:i w:val="false"/>
          <w:color w:val="000000"/>
          <w:sz w:val="28"/>
        </w:rPr>
        <w:t>5-тармағының</w:t>
      </w:r>
      <w:r>
        <w:rPr>
          <w:rFonts w:ascii="Times New Roman"/>
          <w:b w:val="false"/>
          <w:i w:val="false"/>
          <w:color w:val="000000"/>
          <w:sz w:val="28"/>
        </w:rPr>
        <w:t xml:space="preserve"> екінші бөлігінде көрсетілген қызметшілерді таныстыру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9"/>
    <w:bookmarkStart w:name="z19" w:id="10"/>
    <w:p>
      <w:pPr>
        <w:spacing w:after="0"/>
        <w:ind w:left="0"/>
        <w:jc w:val="both"/>
      </w:pPr>
      <w:r>
        <w:rPr>
          <w:rFonts w:ascii="Times New Roman"/>
          <w:b w:val="false"/>
          <w:i w:val="false"/>
          <w:color w:val="000000"/>
          <w:sz w:val="28"/>
        </w:rPr>
        <w:t>
      келесі мазмұндағы 6-тараумен толықтырылсын:</w:t>
      </w:r>
    </w:p>
    <w:bookmarkEnd w:id="10"/>
    <w:bookmarkStart w:name="z20" w:id="11"/>
    <w:p>
      <w:pPr>
        <w:spacing w:after="0"/>
        <w:ind w:left="0"/>
        <w:jc w:val="left"/>
      </w:pPr>
      <w:r>
        <w:rPr>
          <w:rFonts w:ascii="Times New Roman"/>
          <w:b/>
          <w:i w:val="false"/>
          <w:color w:val="000000"/>
        </w:rPr>
        <w:t xml:space="preserve">  "6-тарау. 2021 жылғы 1 шілдеден 2022 жылғы 31 желтоқсанға дейінгі жұмыс кезеңінде әлеуметтік демалыста, еңбекке уақытша жарамсыздық кезінде болған "Б" корпусы мемлекеттік әкімшілік қызметшілерінің қызметін бағалаудың тәртібі</w:t>
      </w:r>
    </w:p>
    <w:bookmarkEnd w:id="11"/>
    <w:bookmarkStart w:name="z22" w:id="12"/>
    <w:p>
      <w:pPr>
        <w:spacing w:after="0"/>
        <w:ind w:left="0"/>
        <w:jc w:val="both"/>
      </w:pPr>
      <w:r>
        <w:rPr>
          <w:rFonts w:ascii="Times New Roman"/>
          <w:b w:val="false"/>
          <w:i w:val="false"/>
          <w:color w:val="000000"/>
          <w:sz w:val="28"/>
        </w:rPr>
        <w:t>
      43. НМИ бағалау кезеңі басталғаннан кейін 10 жұмыс күні ішінде "Б" корпусы әкімшілік мемлекеттік қызметшісінің жеке жұмыс жоспарында тікелей басшымен үлгілік Әдістеменің 9-қосымшасына сәйкес нысанда анықталады.</w:t>
      </w:r>
    </w:p>
    <w:bookmarkEnd w:id="12"/>
    <w:bookmarkStart w:name="z23" w:id="13"/>
    <w:p>
      <w:pPr>
        <w:spacing w:after="0"/>
        <w:ind w:left="0"/>
        <w:jc w:val="both"/>
      </w:pPr>
      <w:r>
        <w:rPr>
          <w:rFonts w:ascii="Times New Roman"/>
          <w:b w:val="false"/>
          <w:i w:val="false"/>
          <w:color w:val="000000"/>
          <w:sz w:val="28"/>
        </w:rPr>
        <w:t>
      44. Тиісті НМИ бар жеке жұмыс жоспарын жоғары тұрған басшы бекітеді.</w:t>
      </w:r>
    </w:p>
    <w:bookmarkEnd w:id="13"/>
    <w:bookmarkStart w:name="z24" w:id="14"/>
    <w:p>
      <w:pPr>
        <w:spacing w:after="0"/>
        <w:ind w:left="0"/>
        <w:jc w:val="both"/>
      </w:pPr>
      <w:r>
        <w:rPr>
          <w:rFonts w:ascii="Times New Roman"/>
          <w:b w:val="false"/>
          <w:i w:val="false"/>
          <w:color w:val="000000"/>
          <w:sz w:val="28"/>
        </w:rPr>
        <w:t>
      45. "Б" корпусы қызметшісінің тікелей басшысы мемлекеттік органның (жергілікті атқарушы органның) бірінші басшысы болған жағдайда жеке жұмыс жоспары осы лауазымды тұлғамен бекітіледі.</w:t>
      </w:r>
    </w:p>
    <w:bookmarkEnd w:id="14"/>
    <w:bookmarkStart w:name="z25" w:id="15"/>
    <w:p>
      <w:pPr>
        <w:spacing w:after="0"/>
        <w:ind w:left="0"/>
        <w:jc w:val="both"/>
      </w:pPr>
      <w:r>
        <w:rPr>
          <w:rFonts w:ascii="Times New Roman"/>
          <w:b w:val="false"/>
          <w:i w:val="false"/>
          <w:color w:val="000000"/>
          <w:sz w:val="28"/>
        </w:rPr>
        <w:t>
      46. НМИ:</w:t>
      </w:r>
    </w:p>
    <w:bookmarkEnd w:id="15"/>
    <w:bookmarkStart w:name="z26" w:id="16"/>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bookmarkEnd w:id="16"/>
    <w:bookmarkStart w:name="z27" w:id="17"/>
    <w:p>
      <w:pPr>
        <w:spacing w:after="0"/>
        <w:ind w:left="0"/>
        <w:jc w:val="both"/>
      </w:pPr>
      <w:r>
        <w:rPr>
          <w:rFonts w:ascii="Times New Roman"/>
          <w:b w:val="false"/>
          <w:i w:val="false"/>
          <w:color w:val="000000"/>
          <w:sz w:val="28"/>
        </w:rPr>
        <w:t>
      2) өлшемді (НМИ өлшеу үшін нақты критерийлер белгіленеді);</w:t>
      </w:r>
    </w:p>
    <w:bookmarkEnd w:id="17"/>
    <w:bookmarkStart w:name="z28" w:id="18"/>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bookmarkEnd w:id="18"/>
    <w:bookmarkStart w:name="z29" w:id="19"/>
    <w:p>
      <w:pPr>
        <w:spacing w:after="0"/>
        <w:ind w:left="0"/>
        <w:jc w:val="both"/>
      </w:pPr>
      <w:r>
        <w:rPr>
          <w:rFonts w:ascii="Times New Roman"/>
          <w:b w:val="false"/>
          <w:i w:val="false"/>
          <w:color w:val="000000"/>
          <w:sz w:val="28"/>
        </w:rPr>
        <w:t>
      4) уақытпен шектеулі (НМИ қол жеткізу мерзімі белгіленеді);</w:t>
      </w:r>
    </w:p>
    <w:bookmarkEnd w:id="19"/>
    <w:bookmarkStart w:name="z30" w:id="20"/>
    <w:p>
      <w:pPr>
        <w:spacing w:after="0"/>
        <w:ind w:left="0"/>
        <w:jc w:val="both"/>
      </w:pPr>
      <w:r>
        <w:rPr>
          <w:rFonts w:ascii="Times New Roman"/>
          <w:b w:val="false"/>
          <w:i w:val="false"/>
          <w:color w:val="000000"/>
          <w:sz w:val="28"/>
        </w:rPr>
        <w:t>
      5) мемлекеттік органның стратегиялық мақсатын, "А" корпусы қызметшісінің келісімін жүзеге асыруға бағытталған болуы тиіс.</w:t>
      </w:r>
    </w:p>
    <w:bookmarkEnd w:id="20"/>
    <w:bookmarkStart w:name="z31" w:id="21"/>
    <w:p>
      <w:pPr>
        <w:spacing w:after="0"/>
        <w:ind w:left="0"/>
        <w:jc w:val="both"/>
      </w:pPr>
      <w:r>
        <w:rPr>
          <w:rFonts w:ascii="Times New Roman"/>
          <w:b w:val="false"/>
          <w:i w:val="false"/>
          <w:color w:val="000000"/>
          <w:sz w:val="28"/>
        </w:rPr>
        <w:t>
      47. НМИ саны 5 құрайды.</w:t>
      </w:r>
    </w:p>
    <w:bookmarkEnd w:id="21"/>
    <w:bookmarkStart w:name="z32" w:id="22"/>
    <w:p>
      <w:pPr>
        <w:spacing w:after="0"/>
        <w:ind w:left="0"/>
        <w:jc w:val="left"/>
      </w:pPr>
      <w:r>
        <w:rPr>
          <w:rFonts w:ascii="Times New Roman"/>
          <w:b/>
          <w:i w:val="false"/>
          <w:color w:val="000000"/>
        </w:rPr>
        <w:t xml:space="preserve"> 1-параграф. НМИ жетістігін бағалау тәртібі</w:t>
      </w:r>
    </w:p>
    <w:bookmarkEnd w:id="22"/>
    <w:bookmarkStart w:name="z33" w:id="23"/>
    <w:p>
      <w:pPr>
        <w:spacing w:after="0"/>
        <w:ind w:left="0"/>
        <w:jc w:val="both"/>
      </w:pPr>
      <w:r>
        <w:rPr>
          <w:rFonts w:ascii="Times New Roman"/>
          <w:b w:val="false"/>
          <w:i w:val="false"/>
          <w:color w:val="000000"/>
          <w:sz w:val="28"/>
        </w:rPr>
        <w:t>
      48. Бағалауды өткізу үшін "Б" корпусы қызметшісінің тікелей басшысы осы Әдістеменің 10-қосымшасына сәйкес нысанда НМИ бойынша бағалау парағын толтырады және оған қол қояды.</w:t>
      </w:r>
    </w:p>
    <w:bookmarkEnd w:id="23"/>
    <w:bookmarkStart w:name="z34" w:id="24"/>
    <w:p>
      <w:pPr>
        <w:spacing w:after="0"/>
        <w:ind w:left="0"/>
        <w:jc w:val="both"/>
      </w:pPr>
      <w:r>
        <w:rPr>
          <w:rFonts w:ascii="Times New Roman"/>
          <w:b w:val="false"/>
          <w:i w:val="false"/>
          <w:color w:val="000000"/>
          <w:sz w:val="28"/>
        </w:rPr>
        <w:t>
      49.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bookmarkEnd w:id="24"/>
    <w:bookmarkStart w:name="z35" w:id="25"/>
    <w:p>
      <w:pPr>
        <w:spacing w:after="0"/>
        <w:ind w:left="0"/>
        <w:jc w:val="both"/>
      </w:pPr>
      <w:r>
        <w:rPr>
          <w:rFonts w:ascii="Times New Roman"/>
          <w:b w:val="false"/>
          <w:i w:val="false"/>
          <w:color w:val="000000"/>
          <w:sz w:val="28"/>
        </w:rPr>
        <w:t>
      НМИ барлығы орындалған жағдайда "Функционалдық міндеттерді тиімді орындайды" баға қойылады.</w:t>
      </w:r>
    </w:p>
    <w:bookmarkEnd w:id="25"/>
    <w:bookmarkStart w:name="z36" w:id="26"/>
    <w:p>
      <w:pPr>
        <w:spacing w:after="0"/>
        <w:ind w:left="0"/>
        <w:jc w:val="both"/>
      </w:pPr>
      <w:r>
        <w:rPr>
          <w:rFonts w:ascii="Times New Roman"/>
          <w:b w:val="false"/>
          <w:i w:val="false"/>
          <w:color w:val="000000"/>
          <w:sz w:val="28"/>
        </w:rPr>
        <w:t>
      НМИ санының 5-нен 4-і орындалған жағдайда "Функционалдық міндеттерді тиісті түрде орындайды" баға қойылады.</w:t>
      </w:r>
    </w:p>
    <w:bookmarkEnd w:id="26"/>
    <w:bookmarkStart w:name="z37" w:id="27"/>
    <w:p>
      <w:pPr>
        <w:spacing w:after="0"/>
        <w:ind w:left="0"/>
        <w:jc w:val="both"/>
      </w:pPr>
      <w:r>
        <w:rPr>
          <w:rFonts w:ascii="Times New Roman"/>
          <w:b w:val="false"/>
          <w:i w:val="false"/>
          <w:color w:val="000000"/>
          <w:sz w:val="28"/>
        </w:rPr>
        <w:t>
      НМИ санының 5-нен 3-і орындалған жағдайда "Функционалдық міндеттерін қанағаттанарлық орындайды" баға қойылады.</w:t>
      </w:r>
    </w:p>
    <w:bookmarkEnd w:id="27"/>
    <w:bookmarkStart w:name="z38" w:id="28"/>
    <w:p>
      <w:pPr>
        <w:spacing w:after="0"/>
        <w:ind w:left="0"/>
        <w:jc w:val="both"/>
      </w:pPr>
      <w:r>
        <w:rPr>
          <w:rFonts w:ascii="Times New Roman"/>
          <w:b w:val="false"/>
          <w:i w:val="false"/>
          <w:color w:val="000000"/>
          <w:sz w:val="28"/>
        </w:rPr>
        <w:t>
      НМИ санының 5-нен 3-тен азы орындалған жағдайда "Функционалдық міндеттерін қанағаттанарлықсыз орындайды" баға қойылады.</w:t>
      </w:r>
    </w:p>
    <w:bookmarkEnd w:id="28"/>
    <w:bookmarkStart w:name="z39" w:id="29"/>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bookmarkEnd w:id="29"/>
    <w:bookmarkStart w:name="z40" w:id="30"/>
    <w:p>
      <w:pPr>
        <w:spacing w:after="0"/>
        <w:ind w:left="0"/>
        <w:jc w:val="both"/>
      </w:pPr>
      <w:r>
        <w:rPr>
          <w:rFonts w:ascii="Times New Roman"/>
          <w:b w:val="false"/>
          <w:i w:val="false"/>
          <w:color w:val="000000"/>
          <w:sz w:val="28"/>
        </w:rPr>
        <w:t>
      50. Бағалау парағы тікелей басшымен толтырылғаннан кейін, ол жоғары тұрған басшының қарауына енгізіледі.</w:t>
      </w:r>
    </w:p>
    <w:bookmarkEnd w:id="30"/>
    <w:bookmarkStart w:name="z41" w:id="31"/>
    <w:p>
      <w:pPr>
        <w:spacing w:after="0"/>
        <w:ind w:left="0"/>
        <w:jc w:val="both"/>
      </w:pPr>
      <w:r>
        <w:rPr>
          <w:rFonts w:ascii="Times New Roman"/>
          <w:b w:val="false"/>
          <w:i w:val="false"/>
          <w:color w:val="000000"/>
          <w:sz w:val="28"/>
        </w:rPr>
        <w:t>
      51. "Б" корпусы қызметшісінің тікелей басшысы мемлекеттік органның бірінші басшысы болған жағдайда бағалау парағы оның қарауына енгізіледі.</w:t>
      </w:r>
    </w:p>
    <w:bookmarkEnd w:id="31"/>
    <w:bookmarkStart w:name="z42" w:id="32"/>
    <w:p>
      <w:pPr>
        <w:spacing w:after="0"/>
        <w:ind w:left="0"/>
        <w:jc w:val="both"/>
      </w:pPr>
      <w:r>
        <w:rPr>
          <w:rFonts w:ascii="Times New Roman"/>
          <w:b w:val="false"/>
          <w:i w:val="false"/>
          <w:color w:val="000000"/>
          <w:sz w:val="28"/>
        </w:rPr>
        <w:t>
      52. "Б" корпусы қызметшісінің бағалау парағын қарау қорытындысы бойынша жоғары тұрған басшымен келесі шешімдердің бірі қабылданады:</w:t>
      </w:r>
    </w:p>
    <w:bookmarkEnd w:id="32"/>
    <w:bookmarkStart w:name="z43" w:id="33"/>
    <w:p>
      <w:pPr>
        <w:spacing w:after="0"/>
        <w:ind w:left="0"/>
        <w:jc w:val="both"/>
      </w:pPr>
      <w:r>
        <w:rPr>
          <w:rFonts w:ascii="Times New Roman"/>
          <w:b w:val="false"/>
          <w:i w:val="false"/>
          <w:color w:val="000000"/>
          <w:sz w:val="28"/>
        </w:rPr>
        <w:t>
      1) бағалаумен келісу;</w:t>
      </w:r>
    </w:p>
    <w:bookmarkEnd w:id="33"/>
    <w:bookmarkStart w:name="z44" w:id="34"/>
    <w:p>
      <w:pPr>
        <w:spacing w:after="0"/>
        <w:ind w:left="0"/>
        <w:jc w:val="both"/>
      </w:pPr>
      <w:r>
        <w:rPr>
          <w:rFonts w:ascii="Times New Roman"/>
          <w:b w:val="false"/>
          <w:i w:val="false"/>
          <w:color w:val="000000"/>
          <w:sz w:val="28"/>
        </w:rPr>
        <w:t>
      2) түзетуге жіберу.</w:t>
      </w:r>
    </w:p>
    <w:bookmarkEnd w:id="34"/>
    <w:bookmarkStart w:name="z45" w:id="35"/>
    <w:p>
      <w:pPr>
        <w:spacing w:after="0"/>
        <w:ind w:left="0"/>
        <w:jc w:val="both"/>
      </w:pPr>
      <w:r>
        <w:rPr>
          <w:rFonts w:ascii="Times New Roman"/>
          <w:b w:val="false"/>
          <w:i w:val="false"/>
          <w:color w:val="000000"/>
          <w:sz w:val="28"/>
        </w:rPr>
        <w:t>
      53. Бағалау парағы НМИ қол жеткізуін дәлелдейтін фактілердің жеткіліксіздігі немесе дәйексіздігі болған жағдайда түзетуге жолданады.</w:t>
      </w:r>
    </w:p>
    <w:bookmarkEnd w:id="35"/>
    <w:bookmarkStart w:name="z46" w:id="36"/>
    <w:p>
      <w:pPr>
        <w:spacing w:after="0"/>
        <w:ind w:left="0"/>
        <w:jc w:val="both"/>
      </w:pPr>
      <w:r>
        <w:rPr>
          <w:rFonts w:ascii="Times New Roman"/>
          <w:b w:val="false"/>
          <w:i w:val="false"/>
          <w:color w:val="000000"/>
          <w:sz w:val="28"/>
        </w:rPr>
        <w:t>
      54. Бағалау парағын жоғары тұрған басшының қарауына қайта енгізу, оны түзетуге жолдағаннан кейін 2 жұмыс күнінен кешіктірілмей жүзеге асырылады.</w:t>
      </w:r>
    </w:p>
    <w:bookmarkEnd w:id="36"/>
    <w:bookmarkStart w:name="z47" w:id="37"/>
    <w:p>
      <w:pPr>
        <w:spacing w:after="0"/>
        <w:ind w:left="0"/>
        <w:jc w:val="both"/>
      </w:pPr>
      <w:r>
        <w:rPr>
          <w:rFonts w:ascii="Times New Roman"/>
          <w:b w:val="false"/>
          <w:i w:val="false"/>
          <w:color w:val="000000"/>
          <w:sz w:val="28"/>
        </w:rPr>
        <w:t>
      55.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bookmarkEnd w:id="37"/>
    <w:bookmarkStart w:name="z48" w:id="38"/>
    <w:p>
      <w:pPr>
        <w:spacing w:after="0"/>
        <w:ind w:left="0"/>
        <w:jc w:val="left"/>
      </w:pPr>
      <w:r>
        <w:rPr>
          <w:rFonts w:ascii="Times New Roman"/>
          <w:b/>
          <w:i w:val="false"/>
          <w:color w:val="000000"/>
        </w:rPr>
        <w:t xml:space="preserve"> 2-параграф. Бағалау нәтижелерін Комиссиямен қарау және бағалау нәтижесіне шағымдану</w:t>
      </w:r>
    </w:p>
    <w:bookmarkEnd w:id="38"/>
    <w:bookmarkStart w:name="z49" w:id="39"/>
    <w:p>
      <w:pPr>
        <w:spacing w:after="0"/>
        <w:ind w:left="0"/>
        <w:jc w:val="both"/>
      </w:pPr>
      <w:r>
        <w:rPr>
          <w:rFonts w:ascii="Times New Roman"/>
          <w:b w:val="false"/>
          <w:i w:val="false"/>
          <w:color w:val="000000"/>
          <w:sz w:val="28"/>
        </w:rPr>
        <w:t>
      56. Персоналды басқару қызметі Комиссия төрағасының келісімімен бағалауды өткізу кестесін қалыптастырады және бағалауды өткізуге дейін үш жұмыс күні аралығында бағалауды жүргізетін тұлғаларды бағалау жүргізу туралы хабарлайды.</w:t>
      </w:r>
    </w:p>
    <w:bookmarkEnd w:id="39"/>
    <w:bookmarkStart w:name="z50" w:id="40"/>
    <w:p>
      <w:pPr>
        <w:spacing w:after="0"/>
        <w:ind w:left="0"/>
        <w:jc w:val="both"/>
      </w:pPr>
      <w:r>
        <w:rPr>
          <w:rFonts w:ascii="Times New Roman"/>
          <w:b w:val="false"/>
          <w:i w:val="false"/>
          <w:color w:val="000000"/>
          <w:sz w:val="28"/>
        </w:rPr>
        <w:t>
      57. Комиссияның отырысы оның құрамының кем дегенде үштен екісі қатысқан жағдайда өкілетті болып есептеледі.</w:t>
      </w:r>
    </w:p>
    <w:bookmarkEnd w:id="40"/>
    <w:bookmarkStart w:name="z51" w:id="41"/>
    <w:p>
      <w:pPr>
        <w:spacing w:after="0"/>
        <w:ind w:left="0"/>
        <w:jc w:val="both"/>
      </w:pPr>
      <w:r>
        <w:rPr>
          <w:rFonts w:ascii="Times New Roman"/>
          <w:b w:val="false"/>
          <w:i w:val="false"/>
          <w:color w:val="000000"/>
          <w:sz w:val="28"/>
        </w:rPr>
        <w:t>
      58.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bookmarkEnd w:id="41"/>
    <w:bookmarkStart w:name="z52" w:id="42"/>
    <w:p>
      <w:pPr>
        <w:spacing w:after="0"/>
        <w:ind w:left="0"/>
        <w:jc w:val="both"/>
      </w:pPr>
      <w:r>
        <w:rPr>
          <w:rFonts w:ascii="Times New Roman"/>
          <w:b w:val="false"/>
          <w:i w:val="false"/>
          <w:color w:val="000000"/>
          <w:sz w:val="28"/>
        </w:rPr>
        <w:t>
      59. Комиссияның шешімі ашық дауыс беру арқылы қабылданады.</w:t>
      </w:r>
    </w:p>
    <w:bookmarkEnd w:id="42"/>
    <w:bookmarkStart w:name="z53" w:id="43"/>
    <w:p>
      <w:pPr>
        <w:spacing w:after="0"/>
        <w:ind w:left="0"/>
        <w:jc w:val="both"/>
      </w:pPr>
      <w:r>
        <w:rPr>
          <w:rFonts w:ascii="Times New Roman"/>
          <w:b w:val="false"/>
          <w:i w:val="false"/>
          <w:color w:val="000000"/>
          <w:sz w:val="28"/>
        </w:rPr>
        <w:t>
      60.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bookmarkEnd w:id="43"/>
    <w:bookmarkStart w:name="z54" w:id="44"/>
    <w:p>
      <w:pPr>
        <w:spacing w:after="0"/>
        <w:ind w:left="0"/>
        <w:jc w:val="both"/>
      </w:pPr>
      <w:r>
        <w:rPr>
          <w:rFonts w:ascii="Times New Roman"/>
          <w:b w:val="false"/>
          <w:i w:val="false"/>
          <w:color w:val="000000"/>
          <w:sz w:val="28"/>
        </w:rPr>
        <w:t>
      61. Комиссияның хатшысы персоналды басқару қызметінің қызметшісі болып табылады. Комиссияның хатшысы дауыс беруге қатыспайды.</w:t>
      </w:r>
    </w:p>
    <w:bookmarkEnd w:id="44"/>
    <w:bookmarkStart w:name="z55" w:id="45"/>
    <w:p>
      <w:pPr>
        <w:spacing w:after="0"/>
        <w:ind w:left="0"/>
        <w:jc w:val="both"/>
      </w:pPr>
      <w:r>
        <w:rPr>
          <w:rFonts w:ascii="Times New Roman"/>
          <w:b w:val="false"/>
          <w:i w:val="false"/>
          <w:color w:val="000000"/>
          <w:sz w:val="28"/>
        </w:rPr>
        <w:t>
      62. Персоналды басқару қызметі Комиссия төрағасымен келісілген мерзімдерге Комиссия отырысының өткізілуін қамтамасыз етеді.</w:t>
      </w:r>
    </w:p>
    <w:bookmarkEnd w:id="45"/>
    <w:bookmarkStart w:name="z56" w:id="46"/>
    <w:p>
      <w:pPr>
        <w:spacing w:after="0"/>
        <w:ind w:left="0"/>
        <w:jc w:val="both"/>
      </w:pPr>
      <w:r>
        <w:rPr>
          <w:rFonts w:ascii="Times New Roman"/>
          <w:b w:val="false"/>
          <w:i w:val="false"/>
          <w:color w:val="000000"/>
          <w:sz w:val="28"/>
        </w:rPr>
        <w:t>
      63. Персоналды басқару қызметі Комиссияның отырысына келесі құжаттарды ұсынады:</w:t>
      </w:r>
    </w:p>
    <w:bookmarkEnd w:id="46"/>
    <w:bookmarkStart w:name="z57" w:id="47"/>
    <w:p>
      <w:pPr>
        <w:spacing w:after="0"/>
        <w:ind w:left="0"/>
        <w:jc w:val="both"/>
      </w:pPr>
      <w:r>
        <w:rPr>
          <w:rFonts w:ascii="Times New Roman"/>
          <w:b w:val="false"/>
          <w:i w:val="false"/>
          <w:color w:val="000000"/>
          <w:sz w:val="28"/>
        </w:rPr>
        <w:t>
      1) толтырылған бағалау парақтарын;</w:t>
      </w:r>
    </w:p>
    <w:bookmarkEnd w:id="47"/>
    <w:bookmarkStart w:name="z58" w:id="48"/>
    <w:p>
      <w:pPr>
        <w:spacing w:after="0"/>
        <w:ind w:left="0"/>
        <w:jc w:val="both"/>
      </w:pPr>
      <w:r>
        <w:rPr>
          <w:rFonts w:ascii="Times New Roman"/>
          <w:b w:val="false"/>
          <w:i w:val="false"/>
          <w:color w:val="000000"/>
          <w:sz w:val="28"/>
        </w:rPr>
        <w:t>
      2) осы Әдістеменің 11-қосымшасына сәйкес Комиссия отырысының хаттамасының (бұдан әрі – хаттама) жобасын.</w:t>
      </w:r>
    </w:p>
    <w:bookmarkEnd w:id="48"/>
    <w:bookmarkStart w:name="z59" w:id="49"/>
    <w:p>
      <w:pPr>
        <w:spacing w:after="0"/>
        <w:ind w:left="0"/>
        <w:jc w:val="both"/>
      </w:pPr>
      <w:r>
        <w:rPr>
          <w:rFonts w:ascii="Times New Roman"/>
          <w:b w:val="false"/>
          <w:i w:val="false"/>
          <w:color w:val="000000"/>
          <w:sz w:val="28"/>
        </w:rPr>
        <w:t>
      64. Комиссия бағалау нәтижелерін қарайды да келесі шешімдердің біреуін қабылдайды:</w:t>
      </w:r>
    </w:p>
    <w:bookmarkEnd w:id="49"/>
    <w:bookmarkStart w:name="z60" w:id="50"/>
    <w:p>
      <w:pPr>
        <w:spacing w:after="0"/>
        <w:ind w:left="0"/>
        <w:jc w:val="both"/>
      </w:pPr>
      <w:r>
        <w:rPr>
          <w:rFonts w:ascii="Times New Roman"/>
          <w:b w:val="false"/>
          <w:i w:val="false"/>
          <w:color w:val="000000"/>
          <w:sz w:val="28"/>
        </w:rPr>
        <w:t>
      1) бағалау нәтижелерін бекіту;</w:t>
      </w:r>
    </w:p>
    <w:bookmarkEnd w:id="50"/>
    <w:bookmarkStart w:name="z61" w:id="51"/>
    <w:p>
      <w:pPr>
        <w:spacing w:after="0"/>
        <w:ind w:left="0"/>
        <w:jc w:val="both"/>
      </w:pPr>
      <w:r>
        <w:rPr>
          <w:rFonts w:ascii="Times New Roman"/>
          <w:b w:val="false"/>
          <w:i w:val="false"/>
          <w:color w:val="000000"/>
          <w:sz w:val="28"/>
        </w:rPr>
        <w:t>
      2) бағалау нәтижелерін қайта қарау.</w:t>
      </w:r>
    </w:p>
    <w:bookmarkEnd w:id="51"/>
    <w:bookmarkStart w:name="z62" w:id="52"/>
    <w:p>
      <w:pPr>
        <w:spacing w:after="0"/>
        <w:ind w:left="0"/>
        <w:jc w:val="both"/>
      </w:pPr>
      <w:r>
        <w:rPr>
          <w:rFonts w:ascii="Times New Roman"/>
          <w:b w:val="false"/>
          <w:i w:val="false"/>
          <w:color w:val="000000"/>
          <w:sz w:val="28"/>
        </w:rPr>
        <w:t>
      65.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bookmarkEnd w:id="52"/>
    <w:bookmarkStart w:name="z63" w:id="53"/>
    <w:p>
      <w:pPr>
        <w:spacing w:after="0"/>
        <w:ind w:left="0"/>
        <w:jc w:val="both"/>
      </w:pPr>
      <w:r>
        <w:rPr>
          <w:rFonts w:ascii="Times New Roman"/>
          <w:b w:val="false"/>
          <w:i w:val="false"/>
          <w:color w:val="000000"/>
          <w:sz w:val="28"/>
        </w:rPr>
        <w:t>
      66. Бағалаудың нәтижелері уәкілетті тұлғамен бекітіледі және хаттамада тіркеледі.</w:t>
      </w:r>
    </w:p>
    <w:bookmarkEnd w:id="53"/>
    <w:bookmarkStart w:name="z64" w:id="54"/>
    <w:p>
      <w:pPr>
        <w:spacing w:after="0"/>
        <w:ind w:left="0"/>
        <w:jc w:val="both"/>
      </w:pPr>
      <w:r>
        <w:rPr>
          <w:rFonts w:ascii="Times New Roman"/>
          <w:b w:val="false"/>
          <w:i w:val="false"/>
          <w:color w:val="000000"/>
          <w:sz w:val="28"/>
        </w:rPr>
        <w:t>
      67. Персоналды басқару қызметі "Б" корпусының қызметшісін бағалау нәтижелерімен ол аяқталған соң екі жұмыс күні ішінде таныстырады.</w:t>
      </w:r>
    </w:p>
    <w:bookmarkEnd w:id="54"/>
    <w:bookmarkStart w:name="z65" w:id="55"/>
    <w:p>
      <w:pPr>
        <w:spacing w:after="0"/>
        <w:ind w:left="0"/>
        <w:jc w:val="both"/>
      </w:pPr>
      <w:r>
        <w:rPr>
          <w:rFonts w:ascii="Times New Roman"/>
          <w:b w:val="false"/>
          <w:i w:val="false"/>
          <w:color w:val="000000"/>
          <w:sz w:val="28"/>
        </w:rPr>
        <w:t>
      68. "Б" корпусының қызметшісін бағалау нәтижелерімен таныстыру оның тапсырылғаны туралы хабарламасы бар тапсырыс хатты және/немесе телефонограмманы және/немесе жеделхатты және/немесе ұялы байланыстың абоненттік нөмірі бойынша немесе электрондық мекенжай бойынша мәтіндік хабарды жіберу арқылы не хабарламаны немесе шақыруды тіркеуді қамтамасыз ететін өзге де байланыс құралдарын пайдалана отырып жүзеге асырылады.</w:t>
      </w:r>
    </w:p>
    <w:bookmarkEnd w:id="55"/>
    <w:bookmarkStart w:name="z66" w:id="56"/>
    <w:p>
      <w:pPr>
        <w:spacing w:after="0"/>
        <w:ind w:left="0"/>
        <w:jc w:val="both"/>
      </w:pPr>
      <w:r>
        <w:rPr>
          <w:rFonts w:ascii="Times New Roman"/>
          <w:b w:val="false"/>
          <w:i w:val="false"/>
          <w:color w:val="000000"/>
          <w:sz w:val="28"/>
        </w:rPr>
        <w:t>
      69. "Б" корпусы қызметшісінің Комиссия шешіміне шағымдануы мемлекеттік қызмет істері жөніндегі уәкілетті органда немесе оның аумақтық департаментінде шешім шыққан күннен бастап он жұмыс күні ішінде жүзеге асырылады. Шағымдарды қарау қорытындысы бойынша мемлекеттік қызмет істері жөніндегі уәкілетті орган келесі шешімдердің біреуін қабылдайды:</w:t>
      </w:r>
    </w:p>
    <w:bookmarkEnd w:id="56"/>
    <w:bookmarkStart w:name="z67" w:id="57"/>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bookmarkEnd w:id="57"/>
    <w:bookmarkStart w:name="z68" w:id="58"/>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bookmarkEnd w:id="58"/>
    <w:bookmarkStart w:name="z69" w:id="59"/>
    <w:p>
      <w:pPr>
        <w:spacing w:after="0"/>
        <w:ind w:left="0"/>
        <w:jc w:val="both"/>
      </w:pPr>
      <w:r>
        <w:rPr>
          <w:rFonts w:ascii="Times New Roman"/>
          <w:b w:val="false"/>
          <w:i w:val="false"/>
          <w:color w:val="000000"/>
          <w:sz w:val="28"/>
        </w:rPr>
        <w:t>
      70. "Б" корпусы қызметшісі бағалау нәтижелеріне сот тәртібінде шағымдануға құқылы.";</w:t>
      </w:r>
    </w:p>
    <w:bookmarkEnd w:id="59"/>
    <w:bookmarkStart w:name="z70" w:id="60"/>
    <w:p>
      <w:pPr>
        <w:spacing w:after="0"/>
        <w:ind w:left="0"/>
        <w:jc w:val="both"/>
      </w:pPr>
      <w:r>
        <w:rPr>
          <w:rFonts w:ascii="Times New Roman"/>
          <w:b w:val="false"/>
          <w:i w:val="false"/>
          <w:color w:val="000000"/>
          <w:sz w:val="28"/>
        </w:rPr>
        <w:t>
      2. Әдістеменің 2-тармағының 13) тармақшасы, 5-тармағының екінші бағаны, 6-тарау, сондай-ақ Әдістеменің 9, 10, 11-қосымшалары 2023 жылдың 31 тамызына дейін әрекет ететіні белгіленсін.</w:t>
      </w:r>
    </w:p>
    <w:bookmarkEnd w:id="60"/>
    <w:bookmarkStart w:name="z71" w:id="61"/>
    <w:p>
      <w:pPr>
        <w:spacing w:after="0"/>
        <w:ind w:left="0"/>
        <w:jc w:val="both"/>
      </w:pPr>
      <w:r>
        <w:rPr>
          <w:rFonts w:ascii="Times New Roman"/>
          <w:b w:val="false"/>
          <w:i w:val="false"/>
          <w:color w:val="000000"/>
          <w:sz w:val="28"/>
        </w:rPr>
        <w:t>
      3. Осы қаулының орындалуын бақылау "Қызылқоға ауданы әкімі аппараты" мемлекеттік мекемесінің басшысына жүктелсін.</w:t>
      </w:r>
    </w:p>
    <w:bookmarkEnd w:id="61"/>
    <w:bookmarkStart w:name="z72" w:id="62"/>
    <w:p>
      <w:pPr>
        <w:spacing w:after="0"/>
        <w:ind w:left="0"/>
        <w:jc w:val="both"/>
      </w:pPr>
      <w:r>
        <w:rPr>
          <w:rFonts w:ascii="Times New Roman"/>
          <w:b w:val="false"/>
          <w:i w:val="false"/>
          <w:color w:val="000000"/>
          <w:sz w:val="28"/>
        </w:rPr>
        <w:t>
      4. Осы қаулы қой қойылған күнінен бастап күшіне енеді және ол алғашқы ресми жарияланған күнінен кейін қолданысқа енгізіледі.</w:t>
      </w:r>
    </w:p>
    <w:bookmarkEnd w:id="6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