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c8a4" w14:textId="335c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2023 жылғы 25 желтоқсандағы № 25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2023 жылғы 25 желтоқсандағы № 11-10/370 санды ұсынысы негізінде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облысы, Қызылқоға ауданы, Көздіғара ауылдық округі, Қоныстану ауылындағы Ғ. Мұратбаев көшесінің үйізді ірі қара малынан қарасан ауруының шығуына байланысты, аула-қораларының аумағына карантин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