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345b1" w14:textId="4134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Атырау облысы Индер ауданы әкімдігінің 2023 жылғы 17 наурыздағы № 46 қаулысы</w:t>
      </w:r>
    </w:p>
    <w:p>
      <w:pPr>
        <w:spacing w:after="0"/>
        <w:ind w:left="0"/>
        <w:jc w:val="both"/>
      </w:pPr>
      <w:bookmarkStart w:name="z4" w:id="0"/>
      <w:r>
        <w:rPr>
          <w:rFonts w:ascii="Times New Roman"/>
          <w:b w:val="false"/>
          <w:i w:val="false"/>
          <w:color w:val="000000"/>
          <w:sz w:val="28"/>
        </w:rPr>
        <w:t xml:space="preserve">
      Қазақстан Республикасының Экология кодексінің 365-бабының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"Жергілікті мемлекеттік басқару және өзін-өзі басқару туралы" Қазақстан Республикасының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және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Индер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Индер ауданы бойынша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орынбасары Ә.Оразғалиевке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Шамұратов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w:t>
            </w:r>
            <w:r>
              <w:br/>
            </w:r>
            <w:r>
              <w:rPr>
                <w:rFonts w:ascii="Times New Roman"/>
                <w:b w:val="false"/>
                <w:i w:val="false"/>
                <w:color w:val="000000"/>
                <w:sz w:val="20"/>
              </w:rPr>
              <w:t>2023 жылғы "17" наурыздағы</w:t>
            </w:r>
            <w:r>
              <w:br/>
            </w:r>
            <w:r>
              <w:rPr>
                <w:rFonts w:ascii="Times New Roman"/>
                <w:b w:val="false"/>
                <w:i w:val="false"/>
                <w:color w:val="000000"/>
                <w:sz w:val="20"/>
              </w:rPr>
              <w:t>№ 46 қаулысына қосымша</w:t>
            </w:r>
          </w:p>
        </w:tc>
      </w:tr>
    </w:tbl>
    <w:bookmarkStart w:name="z10" w:id="4"/>
    <w:p>
      <w:pPr>
        <w:spacing w:after="0"/>
        <w:ind w:left="0"/>
        <w:jc w:val="left"/>
      </w:pPr>
      <w:r>
        <w:rPr>
          <w:rFonts w:ascii="Times New Roman"/>
          <w:b/>
          <w:i w:val="false"/>
          <w:color w:val="000000"/>
        </w:rPr>
        <w:t xml:space="preserve"> Коммуналдық қалдықтардың түзілу және жинақталу нормаларын есептеудің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Атырау облысының Индер ауданы бойынша коммуналдық қалдықтардың түзілу және жинақталу нормаларын есептеудің тәртібін айқындайды.</w:t>
      </w:r>
    </w:p>
    <w:bookmarkEnd w:id="6"/>
    <w:bookmarkStart w:name="z13"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4"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15"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16"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17"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18"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19" w:id="13"/>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3"/>
    <w:bookmarkStart w:name="z20"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1" w:id="15"/>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5"/>
    <w:bookmarkStart w:name="z22"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3"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4"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5"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26"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27"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28" w:id="22"/>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2"/>
    <w:bookmarkStart w:name="z29"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30" w:id="24"/>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4"/>
    <w:bookmarkStart w:name="z31"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2"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3"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4"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35" w:id="29"/>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Қағидасының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бастапқы жазба бланкісіне енгізеді.</w:t>
      </w:r>
    </w:p>
    <w:bookmarkEnd w:id="29"/>
    <w:bookmarkStart w:name="z36" w:id="30"/>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Қағидасының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0"/>
    <w:bookmarkStart w:name="z37" w:id="31"/>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Қағидасының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38" w:id="3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2"/>
    <w:bookmarkStart w:name="z39"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40"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41"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2"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3"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4"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45" w:id="39"/>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39"/>
    <w:bookmarkStart w:name="z46"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47"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1"/>
    <w:bookmarkStart w:name="z48" w:id="42"/>
    <w:p>
      <w:pPr>
        <w:spacing w:after="0"/>
        <w:ind w:left="0"/>
        <w:jc w:val="both"/>
      </w:pPr>
      <w:r>
        <w:rPr>
          <w:rFonts w:ascii="Times New Roman"/>
          <w:b w:val="false"/>
          <w:i w:val="false"/>
          <w:color w:val="000000"/>
          <w:sz w:val="28"/>
        </w:rPr>
        <w:t>
      V конт=h*S</w:t>
      </w:r>
    </w:p>
    <w:bookmarkEnd w:id="42"/>
    <w:bookmarkStart w:name="z49"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50" w:id="44"/>
    <w:p>
      <w:pPr>
        <w:spacing w:after="0"/>
        <w:ind w:left="0"/>
        <w:jc w:val="both"/>
      </w:pPr>
      <w:r>
        <w:rPr>
          <w:rFonts w:ascii="Times New Roman"/>
          <w:b w:val="false"/>
          <w:i w:val="false"/>
          <w:color w:val="000000"/>
          <w:sz w:val="28"/>
        </w:rPr>
        <w:t>
      S – контейнер түбінің алаңы, м2;</w:t>
      </w:r>
    </w:p>
    <w:bookmarkEnd w:id="44"/>
    <w:bookmarkStart w:name="z51"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5"/>
    <w:bookmarkStart w:name="z52" w:id="46"/>
    <w:p>
      <w:pPr>
        <w:spacing w:after="0"/>
        <w:ind w:left="0"/>
        <w:jc w:val="both"/>
      </w:pPr>
      <w:r>
        <w:rPr>
          <w:rFonts w:ascii="Times New Roman"/>
          <w:b w:val="false"/>
          <w:i w:val="false"/>
          <w:color w:val="000000"/>
          <w:sz w:val="28"/>
        </w:rPr>
        <w:t>
      Vтәу=Vконт1+Vконт2+Vконт3...</w:t>
      </w:r>
    </w:p>
    <w:bookmarkEnd w:id="46"/>
    <w:bookmarkStart w:name="z53" w:id="47"/>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4"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55" w:id="49"/>
    <w:p>
      <w:pPr>
        <w:spacing w:after="0"/>
        <w:ind w:left="0"/>
        <w:jc w:val="both"/>
      </w:pPr>
      <w:r>
        <w:rPr>
          <w:rFonts w:ascii="Times New Roman"/>
          <w:b w:val="false"/>
          <w:i w:val="false"/>
          <w:color w:val="000000"/>
          <w:sz w:val="28"/>
        </w:rPr>
        <w:t>
      mконт=m3- mп</w:t>
      </w:r>
    </w:p>
    <w:bookmarkEnd w:id="49"/>
    <w:bookmarkStart w:name="z56"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57"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58"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59" w:id="53"/>
    <w:p>
      <w:pPr>
        <w:spacing w:after="0"/>
        <w:ind w:left="0"/>
        <w:jc w:val="both"/>
      </w:pPr>
      <w:r>
        <w:rPr>
          <w:rFonts w:ascii="Times New Roman"/>
          <w:b w:val="false"/>
          <w:i w:val="false"/>
          <w:color w:val="000000"/>
          <w:sz w:val="28"/>
        </w:rPr>
        <w:t>
      mтәу=mконт1+mконт2+mконт3...</w:t>
      </w:r>
    </w:p>
    <w:bookmarkEnd w:id="53"/>
    <w:bookmarkStart w:name="z60" w:id="54"/>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61"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2" w:id="56"/>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6"/>
    <w:bookmarkStart w:name="z63"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7"/>
    <w:bookmarkStart w:name="z64" w:id="58"/>
    <w:p>
      <w:pPr>
        <w:spacing w:after="0"/>
        <w:ind w:left="0"/>
        <w:jc w:val="both"/>
      </w:pPr>
      <w:r>
        <w:rPr>
          <w:rFonts w:ascii="Times New Roman"/>
          <w:b w:val="false"/>
          <w:i w:val="false"/>
          <w:color w:val="000000"/>
          <w:sz w:val="28"/>
        </w:rPr>
        <w:t>
      Vмаус=Vтәу1+ Vтәу2+....+ Vтәу7</w:t>
      </w:r>
    </w:p>
    <w:bookmarkEnd w:id="58"/>
    <w:bookmarkStart w:name="z65"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66"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67" w:id="61"/>
    <w:p>
      <w:pPr>
        <w:spacing w:after="0"/>
        <w:ind w:left="0"/>
        <w:jc w:val="both"/>
      </w:pPr>
      <w:r>
        <w:rPr>
          <w:rFonts w:ascii="Times New Roman"/>
          <w:b w:val="false"/>
          <w:i w:val="false"/>
          <w:color w:val="000000"/>
          <w:sz w:val="28"/>
        </w:rPr>
        <w:t>
      mмаус=mтәу1+ mтәу2+...+ mтәу7</w:t>
      </w:r>
    </w:p>
    <w:bookmarkEnd w:id="61"/>
    <w:bookmarkStart w:name="z68"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69"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70" w:id="64"/>
    <w:p>
      <w:pPr>
        <w:spacing w:after="0"/>
        <w:ind w:left="0"/>
        <w:jc w:val="both"/>
      </w:pPr>
      <w:r>
        <w:rPr>
          <w:rFonts w:ascii="Times New Roman"/>
          <w:b w:val="false"/>
          <w:i w:val="false"/>
          <w:color w:val="000000"/>
          <w:sz w:val="28"/>
        </w:rPr>
        <w:t>
      көлемі бойынша (Vтм, м3):</w:t>
      </w:r>
    </w:p>
    <w:bookmarkEnd w:id="64"/>
    <w:bookmarkStart w:name="z71" w:id="65"/>
    <w:p>
      <w:pPr>
        <w:spacing w:after="0"/>
        <w:ind w:left="0"/>
        <w:jc w:val="both"/>
      </w:pPr>
      <w:r>
        <w:rPr>
          <w:rFonts w:ascii="Times New Roman"/>
          <w:b w:val="false"/>
          <w:i w:val="false"/>
          <w:color w:val="000000"/>
          <w:sz w:val="28"/>
        </w:rPr>
        <w:t>
      Vтм = Vмаус/(nxa)</w:t>
      </w:r>
    </w:p>
    <w:bookmarkEnd w:id="65"/>
    <w:bookmarkStart w:name="z72" w:id="66"/>
    <w:p>
      <w:pPr>
        <w:spacing w:after="0"/>
        <w:ind w:left="0"/>
        <w:jc w:val="both"/>
      </w:pPr>
      <w:r>
        <w:rPr>
          <w:rFonts w:ascii="Times New Roman"/>
          <w:b w:val="false"/>
          <w:i w:val="false"/>
          <w:color w:val="000000"/>
          <w:sz w:val="28"/>
        </w:rPr>
        <w:t>
      массасы бойынша (mтм, кг):</w:t>
      </w:r>
    </w:p>
    <w:bookmarkEnd w:id="66"/>
    <w:bookmarkStart w:name="z73" w:id="67"/>
    <w:p>
      <w:pPr>
        <w:spacing w:after="0"/>
        <w:ind w:left="0"/>
        <w:jc w:val="both"/>
      </w:pPr>
      <w:r>
        <w:rPr>
          <w:rFonts w:ascii="Times New Roman"/>
          <w:b w:val="false"/>
          <w:i w:val="false"/>
          <w:color w:val="000000"/>
          <w:sz w:val="28"/>
        </w:rPr>
        <w:t>
      mтм = mмаус/(nxa)</w:t>
      </w:r>
    </w:p>
    <w:bookmarkEnd w:id="67"/>
    <w:bookmarkStart w:name="z74"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75" w:id="69"/>
    <w:p>
      <w:pPr>
        <w:spacing w:after="0"/>
        <w:ind w:left="0"/>
        <w:jc w:val="both"/>
      </w:pPr>
      <w:r>
        <w:rPr>
          <w:rFonts w:ascii="Times New Roman"/>
          <w:b w:val="false"/>
          <w:i w:val="false"/>
          <w:color w:val="000000"/>
          <w:sz w:val="28"/>
        </w:rPr>
        <w:t>
      а – есептік бірліктің саны.</w:t>
      </w:r>
    </w:p>
    <w:bookmarkEnd w:id="69"/>
    <w:bookmarkStart w:name="z76"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77" w:id="71"/>
    <w:p>
      <w:pPr>
        <w:spacing w:after="0"/>
        <w:ind w:left="0"/>
        <w:jc w:val="both"/>
      </w:pPr>
      <w:r>
        <w:rPr>
          <w:rFonts w:ascii="Times New Roman"/>
          <w:b w:val="false"/>
          <w:i w:val="false"/>
          <w:color w:val="000000"/>
          <w:sz w:val="28"/>
        </w:rPr>
        <w:t>
      көлемі бойынша (Vтом, м3):</w:t>
      </w:r>
    </w:p>
    <w:bookmarkEnd w:id="71"/>
    <w:bookmarkStart w:name="z78" w:id="72"/>
    <w:p>
      <w:pPr>
        <w:spacing w:after="0"/>
        <w:ind w:left="0"/>
        <w:jc w:val="both"/>
      </w:pPr>
      <w:r>
        <w:rPr>
          <w:rFonts w:ascii="Times New Roman"/>
          <w:b w:val="false"/>
          <w:i w:val="false"/>
          <w:color w:val="000000"/>
          <w:sz w:val="28"/>
        </w:rPr>
        <w:t>
      Vтом= (Vктм + Vктм + Vжтм +Vкү тм)/n</w:t>
      </w:r>
    </w:p>
    <w:bookmarkEnd w:id="72"/>
    <w:bookmarkStart w:name="z79" w:id="73"/>
    <w:p>
      <w:pPr>
        <w:spacing w:after="0"/>
        <w:ind w:left="0"/>
        <w:jc w:val="both"/>
      </w:pPr>
      <w:r>
        <w:rPr>
          <w:rFonts w:ascii="Times New Roman"/>
          <w:b w:val="false"/>
          <w:i w:val="false"/>
          <w:color w:val="000000"/>
          <w:sz w:val="28"/>
        </w:rPr>
        <w:t>
      массасы бойынша (mтом, кг):</w:t>
      </w:r>
    </w:p>
    <w:bookmarkEnd w:id="73"/>
    <w:bookmarkStart w:name="z80" w:id="74"/>
    <w:p>
      <w:pPr>
        <w:spacing w:after="0"/>
        <w:ind w:left="0"/>
        <w:jc w:val="both"/>
      </w:pPr>
      <w:r>
        <w:rPr>
          <w:rFonts w:ascii="Times New Roman"/>
          <w:b w:val="false"/>
          <w:i w:val="false"/>
          <w:color w:val="000000"/>
          <w:sz w:val="28"/>
        </w:rPr>
        <w:t>
      mтом= (mктм + mктм + mжтм +mкү тм)/n</w:t>
      </w:r>
    </w:p>
    <w:bookmarkEnd w:id="74"/>
    <w:bookmarkStart w:name="z81"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2"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3"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4" w:id="78"/>
    <w:p>
      <w:pPr>
        <w:spacing w:after="0"/>
        <w:ind w:left="0"/>
        <w:jc w:val="both"/>
      </w:pPr>
      <w:r>
        <w:rPr>
          <w:rFonts w:ascii="Times New Roman"/>
          <w:b w:val="false"/>
          <w:i w:val="false"/>
          <w:color w:val="000000"/>
          <w:sz w:val="28"/>
        </w:rPr>
        <w:t>
      көлемі бойынша (Vж, м3):</w:t>
      </w:r>
    </w:p>
    <w:bookmarkEnd w:id="78"/>
    <w:bookmarkStart w:name="z85" w:id="79"/>
    <w:p>
      <w:pPr>
        <w:spacing w:after="0"/>
        <w:ind w:left="0"/>
        <w:jc w:val="both"/>
      </w:pPr>
      <w:r>
        <w:rPr>
          <w:rFonts w:ascii="Times New Roman"/>
          <w:b w:val="false"/>
          <w:i w:val="false"/>
          <w:color w:val="000000"/>
          <w:sz w:val="28"/>
        </w:rPr>
        <w:t>
      Vж= Vтожх nк</w:t>
      </w:r>
    </w:p>
    <w:bookmarkEnd w:id="79"/>
    <w:bookmarkStart w:name="z86" w:id="80"/>
    <w:p>
      <w:pPr>
        <w:spacing w:after="0"/>
        <w:ind w:left="0"/>
        <w:jc w:val="both"/>
      </w:pPr>
      <w:r>
        <w:rPr>
          <w:rFonts w:ascii="Times New Roman"/>
          <w:b w:val="false"/>
          <w:i w:val="false"/>
          <w:color w:val="000000"/>
          <w:sz w:val="28"/>
        </w:rPr>
        <w:t>
      массасы бойынша (mж, кг):</w:t>
      </w:r>
    </w:p>
    <w:bookmarkEnd w:id="80"/>
    <w:bookmarkStart w:name="z87" w:id="81"/>
    <w:p>
      <w:pPr>
        <w:spacing w:after="0"/>
        <w:ind w:left="0"/>
        <w:jc w:val="both"/>
      </w:pPr>
      <w:r>
        <w:rPr>
          <w:rFonts w:ascii="Times New Roman"/>
          <w:b w:val="false"/>
          <w:i w:val="false"/>
          <w:color w:val="000000"/>
          <w:sz w:val="28"/>
        </w:rPr>
        <w:t>
      mж= mтожX nк</w:t>
      </w:r>
    </w:p>
    <w:bookmarkEnd w:id="81"/>
    <w:bookmarkStart w:name="z88" w:id="82"/>
    <w:p>
      <w:pPr>
        <w:spacing w:after="0"/>
        <w:ind w:left="0"/>
        <w:jc w:val="both"/>
      </w:pPr>
      <w:r>
        <w:rPr>
          <w:rFonts w:ascii="Times New Roman"/>
          <w:b w:val="false"/>
          <w:i w:val="false"/>
          <w:color w:val="000000"/>
          <w:sz w:val="28"/>
        </w:rPr>
        <w:t>
      мұндағы nк – жылдағы күннің саны.</w:t>
      </w:r>
    </w:p>
    <w:bookmarkEnd w:id="82"/>
    <w:bookmarkStart w:name="z89"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90" w:id="84"/>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4"/>
    <w:bookmarkStart w:name="z91" w:id="85"/>
    <w:p>
      <w:pPr>
        <w:spacing w:after="0"/>
        <w:ind w:left="0"/>
        <w:jc w:val="both"/>
      </w:pPr>
      <w:r>
        <w:rPr>
          <w:rFonts w:ascii="Times New Roman"/>
          <w:b w:val="false"/>
          <w:i w:val="false"/>
          <w:color w:val="000000"/>
          <w:sz w:val="28"/>
        </w:rPr>
        <w:t>
      qcp = m/V,</w:t>
      </w:r>
    </w:p>
    <w:bookmarkEnd w:id="85"/>
    <w:bookmarkStart w:name="z92"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3"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4" w:id="88"/>
    <w:p>
      <w:pPr>
        <w:spacing w:after="0"/>
        <w:ind w:left="0"/>
        <w:jc w:val="both"/>
      </w:pPr>
      <w:r>
        <w:rPr>
          <w:rFonts w:ascii="Times New Roman"/>
          <w:b w:val="false"/>
          <w:i w:val="false"/>
          <w:color w:val="000000"/>
          <w:sz w:val="28"/>
        </w:rPr>
        <w:t>
      көлемі бойынша:</w:t>
      </w:r>
    </w:p>
    <w:bookmarkEnd w:id="88"/>
    <w:bookmarkStart w:name="z95" w:id="89"/>
    <w:p>
      <w:pPr>
        <w:spacing w:after="0"/>
        <w:ind w:left="0"/>
        <w:jc w:val="both"/>
      </w:pPr>
      <w:r>
        <w:rPr>
          <w:rFonts w:ascii="Times New Roman"/>
          <w:b w:val="false"/>
          <w:i w:val="false"/>
          <w:color w:val="000000"/>
          <w:sz w:val="28"/>
        </w:rPr>
        <w:t>
      Кбе = Vом/Vж</w:t>
      </w:r>
    </w:p>
    <w:bookmarkEnd w:id="89"/>
    <w:bookmarkStart w:name="z96" w:id="90"/>
    <w:p>
      <w:pPr>
        <w:spacing w:after="0"/>
        <w:ind w:left="0"/>
        <w:jc w:val="both"/>
      </w:pPr>
      <w:r>
        <w:rPr>
          <w:rFonts w:ascii="Times New Roman"/>
          <w:b w:val="false"/>
          <w:i w:val="false"/>
          <w:color w:val="000000"/>
          <w:sz w:val="28"/>
        </w:rPr>
        <w:t>
      массасы бойынша:</w:t>
      </w:r>
    </w:p>
    <w:bookmarkEnd w:id="90"/>
    <w:bookmarkStart w:name="z97" w:id="91"/>
    <w:p>
      <w:pPr>
        <w:spacing w:after="0"/>
        <w:ind w:left="0"/>
        <w:jc w:val="both"/>
      </w:pPr>
      <w:r>
        <w:rPr>
          <w:rFonts w:ascii="Times New Roman"/>
          <w:b w:val="false"/>
          <w:i w:val="false"/>
          <w:color w:val="000000"/>
          <w:sz w:val="28"/>
        </w:rPr>
        <w:t>
      Кбе = mом/mж</w:t>
      </w:r>
    </w:p>
    <w:bookmarkEnd w:id="91"/>
    <w:bookmarkStart w:name="z98"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2"/>
    <w:bookmarkStart w:name="z99" w:id="93"/>
    <w:p>
      <w:pPr>
        <w:spacing w:after="0"/>
        <w:ind w:left="0"/>
        <w:jc w:val="both"/>
      </w:pPr>
      <w:r>
        <w:rPr>
          <w:rFonts w:ascii="Times New Roman"/>
          <w:b w:val="false"/>
          <w:i w:val="false"/>
          <w:color w:val="000000"/>
          <w:sz w:val="28"/>
        </w:rPr>
        <w:t>
      көлемі бойынша:</w:t>
      </w:r>
    </w:p>
    <w:bookmarkEnd w:id="93"/>
    <w:bookmarkStart w:name="z100" w:id="94"/>
    <w:p>
      <w:pPr>
        <w:spacing w:after="0"/>
        <w:ind w:left="0"/>
        <w:jc w:val="both"/>
      </w:pPr>
      <w:r>
        <w:rPr>
          <w:rFonts w:ascii="Times New Roman"/>
          <w:b w:val="false"/>
          <w:i w:val="false"/>
          <w:color w:val="000000"/>
          <w:sz w:val="28"/>
        </w:rPr>
        <w:t>
      Кмбе= Vmax.тәу./Voм</w:t>
      </w:r>
    </w:p>
    <w:bookmarkEnd w:id="94"/>
    <w:bookmarkStart w:name="z101" w:id="95"/>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5"/>
    <w:bookmarkStart w:name="z102" w:id="96"/>
    <w:p>
      <w:pPr>
        <w:spacing w:after="0"/>
        <w:ind w:left="0"/>
        <w:jc w:val="both"/>
      </w:pPr>
      <w:r>
        <w:rPr>
          <w:rFonts w:ascii="Times New Roman"/>
          <w:b w:val="false"/>
          <w:i w:val="false"/>
          <w:color w:val="000000"/>
          <w:sz w:val="28"/>
        </w:rPr>
        <w:t>
      массасы бойынша:</w:t>
      </w:r>
    </w:p>
    <w:bookmarkEnd w:id="96"/>
    <w:bookmarkStart w:name="z103" w:id="97"/>
    <w:p>
      <w:pPr>
        <w:spacing w:after="0"/>
        <w:ind w:left="0"/>
        <w:jc w:val="both"/>
      </w:pPr>
      <w:r>
        <w:rPr>
          <w:rFonts w:ascii="Times New Roman"/>
          <w:b w:val="false"/>
          <w:i w:val="false"/>
          <w:color w:val="000000"/>
          <w:sz w:val="28"/>
        </w:rPr>
        <w:t>
      kсн= mmaxтәу./moм</w:t>
      </w:r>
    </w:p>
    <w:bookmarkEnd w:id="97"/>
    <w:bookmarkStart w:name="z104" w:id="98"/>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8"/>
    <w:bookmarkStart w:name="z105" w:id="9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1-қосымша</w:t>
            </w:r>
          </w:p>
        </w:tc>
      </w:tr>
    </w:tbl>
    <w:bookmarkStart w:name="z183" w:id="100"/>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өнеркәсіп-тауар дүкендері, аралас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01"/>
    <w:p>
      <w:pPr>
        <w:spacing w:after="0"/>
        <w:ind w:left="0"/>
        <w:jc w:val="left"/>
      </w:pPr>
      <w:r>
        <w:rPr>
          <w:rFonts w:ascii="Times New Roman"/>
          <w:b/>
          <w:i w:val="false"/>
          <w:color w:val="000000"/>
        </w:rPr>
        <w:t xml:space="preserve"> Тұрғын үй қоры объектісінің коммуналдық паспорты</w:t>
      </w:r>
    </w:p>
    <w:bookmarkEnd w:id="101"/>
    <w:bookmarkStart w:name="z111" w:id="102"/>
    <w:p>
      <w:pPr>
        <w:spacing w:after="0"/>
        <w:ind w:left="0"/>
        <w:jc w:val="both"/>
      </w:pPr>
      <w:r>
        <w:rPr>
          <w:rFonts w:ascii="Times New Roman"/>
          <w:b w:val="false"/>
          <w:i w:val="false"/>
          <w:color w:val="000000"/>
          <w:sz w:val="28"/>
        </w:rPr>
        <w:t xml:space="preserve">
      Елді мекен, аудан, облыс ____________________________________________ </w:t>
      </w:r>
    </w:p>
    <w:bookmarkEnd w:id="102"/>
    <w:bookmarkStart w:name="z112" w:id="103"/>
    <w:p>
      <w:pPr>
        <w:spacing w:after="0"/>
        <w:ind w:left="0"/>
        <w:jc w:val="both"/>
      </w:pPr>
      <w:r>
        <w:rPr>
          <w:rFonts w:ascii="Times New Roman"/>
          <w:b w:val="false"/>
          <w:i w:val="false"/>
          <w:color w:val="000000"/>
          <w:sz w:val="28"/>
        </w:rPr>
        <w:t xml:space="preserve">
      1. Мекенжайы _____________________________________________________ </w:t>
      </w:r>
    </w:p>
    <w:bookmarkEnd w:id="103"/>
    <w:bookmarkStart w:name="z113" w:id="104"/>
    <w:p>
      <w:pPr>
        <w:spacing w:after="0"/>
        <w:ind w:left="0"/>
        <w:jc w:val="both"/>
      </w:pPr>
      <w:r>
        <w:rPr>
          <w:rFonts w:ascii="Times New Roman"/>
          <w:b w:val="false"/>
          <w:i w:val="false"/>
          <w:color w:val="000000"/>
          <w:sz w:val="28"/>
        </w:rPr>
        <w:t xml:space="preserve">
      2. Қабаттылығы ___________________________________________________ </w:t>
      </w:r>
    </w:p>
    <w:bookmarkEnd w:id="104"/>
    <w:bookmarkStart w:name="z114" w:id="105"/>
    <w:p>
      <w:pPr>
        <w:spacing w:after="0"/>
        <w:ind w:left="0"/>
        <w:jc w:val="both"/>
      </w:pPr>
      <w:r>
        <w:rPr>
          <w:rFonts w:ascii="Times New Roman"/>
          <w:b w:val="false"/>
          <w:i w:val="false"/>
          <w:color w:val="000000"/>
          <w:sz w:val="28"/>
        </w:rPr>
        <w:t xml:space="preserve">
      3. Үйдің нөмірі ____________________________________________________ </w:t>
      </w:r>
    </w:p>
    <w:bookmarkEnd w:id="105"/>
    <w:bookmarkStart w:name="z115" w:id="106"/>
    <w:p>
      <w:pPr>
        <w:spacing w:after="0"/>
        <w:ind w:left="0"/>
        <w:jc w:val="both"/>
      </w:pPr>
      <w:r>
        <w:rPr>
          <w:rFonts w:ascii="Times New Roman"/>
          <w:b w:val="false"/>
          <w:i w:val="false"/>
          <w:color w:val="000000"/>
          <w:sz w:val="28"/>
        </w:rPr>
        <w:t xml:space="preserve">
      4. Тұрып жатқан адамдардың саны, адам ______________________________ </w:t>
      </w:r>
    </w:p>
    <w:bookmarkEnd w:id="106"/>
    <w:bookmarkStart w:name="z116" w:id="107"/>
    <w:p>
      <w:pPr>
        <w:spacing w:after="0"/>
        <w:ind w:left="0"/>
        <w:jc w:val="both"/>
      </w:pPr>
      <w:r>
        <w:rPr>
          <w:rFonts w:ascii="Times New Roman"/>
          <w:b w:val="false"/>
          <w:i w:val="false"/>
          <w:color w:val="000000"/>
          <w:sz w:val="28"/>
        </w:rPr>
        <w:t xml:space="preserve">
      5. Жайлылық деңгейі: ______________________________________________ </w:t>
      </w:r>
    </w:p>
    <w:bookmarkEnd w:id="107"/>
    <w:bookmarkStart w:name="z117" w:id="108"/>
    <w:p>
      <w:pPr>
        <w:spacing w:after="0"/>
        <w:ind w:left="0"/>
        <w:jc w:val="both"/>
      </w:pPr>
      <w:r>
        <w:rPr>
          <w:rFonts w:ascii="Times New Roman"/>
          <w:b w:val="false"/>
          <w:i w:val="false"/>
          <w:color w:val="000000"/>
          <w:sz w:val="28"/>
        </w:rPr>
        <w:t xml:space="preserve">
      а) су құбырының, газдың, кәріздің болуы ______________________________ </w:t>
      </w:r>
    </w:p>
    <w:bookmarkEnd w:id="108"/>
    <w:bookmarkStart w:name="z118" w:id="109"/>
    <w:p>
      <w:pPr>
        <w:spacing w:after="0"/>
        <w:ind w:left="0"/>
        <w:jc w:val="both"/>
      </w:pPr>
      <w:r>
        <w:rPr>
          <w:rFonts w:ascii="Times New Roman"/>
          <w:b w:val="false"/>
          <w:i w:val="false"/>
          <w:color w:val="000000"/>
          <w:sz w:val="28"/>
        </w:rPr>
        <w:t xml:space="preserve">
      б) жылу беру түрі (орталықтан, пешпен, жергілікті) _____________________ </w:t>
      </w:r>
    </w:p>
    <w:bookmarkEnd w:id="109"/>
    <w:bookmarkStart w:name="z119" w:id="110"/>
    <w:p>
      <w:pPr>
        <w:spacing w:after="0"/>
        <w:ind w:left="0"/>
        <w:jc w:val="both"/>
      </w:pPr>
      <w:r>
        <w:rPr>
          <w:rFonts w:ascii="Times New Roman"/>
          <w:b w:val="false"/>
          <w:i w:val="false"/>
          <w:color w:val="000000"/>
          <w:sz w:val="28"/>
        </w:rPr>
        <w:t xml:space="preserve">
      в) отынның түрі - көмір (тас көмір, қоңыр темір), ағаш отын, газ __________ </w:t>
      </w:r>
    </w:p>
    <w:bookmarkEnd w:id="110"/>
    <w:bookmarkStart w:name="z120" w:id="111"/>
    <w:p>
      <w:pPr>
        <w:spacing w:after="0"/>
        <w:ind w:left="0"/>
        <w:jc w:val="both"/>
      </w:pPr>
      <w:r>
        <w:rPr>
          <w:rFonts w:ascii="Times New Roman"/>
          <w:b w:val="false"/>
          <w:i w:val="false"/>
          <w:color w:val="000000"/>
          <w:sz w:val="28"/>
        </w:rPr>
        <w:t xml:space="preserve">
      г) қоқыс құбырының болуы _________________________________________ </w:t>
      </w:r>
    </w:p>
    <w:bookmarkEnd w:id="111"/>
    <w:bookmarkStart w:name="z121" w:id="112"/>
    <w:p>
      <w:pPr>
        <w:spacing w:after="0"/>
        <w:ind w:left="0"/>
        <w:jc w:val="both"/>
      </w:pPr>
      <w:r>
        <w:rPr>
          <w:rFonts w:ascii="Times New Roman"/>
          <w:b w:val="false"/>
          <w:i w:val="false"/>
          <w:color w:val="000000"/>
          <w:sz w:val="28"/>
        </w:rPr>
        <w:t xml:space="preserve">
      д) аула аумағының алаңы, м2 ________________________________________ </w:t>
      </w:r>
    </w:p>
    <w:bookmarkEnd w:id="112"/>
    <w:bookmarkStart w:name="z122" w:id="113"/>
    <w:p>
      <w:pPr>
        <w:spacing w:after="0"/>
        <w:ind w:left="0"/>
        <w:jc w:val="both"/>
      </w:pPr>
      <w:r>
        <w:rPr>
          <w:rFonts w:ascii="Times New Roman"/>
          <w:b w:val="false"/>
          <w:i w:val="false"/>
          <w:color w:val="000000"/>
          <w:sz w:val="28"/>
        </w:rPr>
        <w:t xml:space="preserve">
      жасыл екпелер бар _________________________________________________ </w:t>
      </w:r>
    </w:p>
    <w:bookmarkEnd w:id="113"/>
    <w:bookmarkStart w:name="z123" w:id="114"/>
    <w:p>
      <w:pPr>
        <w:spacing w:after="0"/>
        <w:ind w:left="0"/>
        <w:jc w:val="both"/>
      </w:pPr>
      <w:r>
        <w:rPr>
          <w:rFonts w:ascii="Times New Roman"/>
          <w:b w:val="false"/>
          <w:i w:val="false"/>
          <w:color w:val="000000"/>
          <w:sz w:val="28"/>
        </w:rPr>
        <w:t xml:space="preserve">
      жабыны қатты ____________________________________________________ </w:t>
      </w:r>
    </w:p>
    <w:bookmarkEnd w:id="114"/>
    <w:bookmarkStart w:name="z124" w:id="115"/>
    <w:p>
      <w:pPr>
        <w:spacing w:after="0"/>
        <w:ind w:left="0"/>
        <w:jc w:val="both"/>
      </w:pPr>
      <w:r>
        <w:rPr>
          <w:rFonts w:ascii="Times New Roman"/>
          <w:b w:val="false"/>
          <w:i w:val="false"/>
          <w:color w:val="000000"/>
          <w:sz w:val="28"/>
        </w:rPr>
        <w:t xml:space="preserve">
      оның ішінде жаяусоқпақтар _________________________________________ </w:t>
      </w:r>
    </w:p>
    <w:bookmarkEnd w:id="115"/>
    <w:bookmarkStart w:name="z125" w:id="116"/>
    <w:p>
      <w:pPr>
        <w:spacing w:after="0"/>
        <w:ind w:left="0"/>
        <w:jc w:val="both"/>
      </w:pPr>
      <w:r>
        <w:rPr>
          <w:rFonts w:ascii="Times New Roman"/>
          <w:b w:val="false"/>
          <w:i w:val="false"/>
          <w:color w:val="000000"/>
          <w:sz w:val="28"/>
        </w:rPr>
        <w:t xml:space="preserve">
      6. Контейнерлердің түрі, олардың саны және сыйымдылығы _____________ </w:t>
      </w:r>
    </w:p>
    <w:bookmarkEnd w:id="116"/>
    <w:bookmarkStart w:name="z126" w:id="117"/>
    <w:p>
      <w:pPr>
        <w:spacing w:after="0"/>
        <w:ind w:left="0"/>
        <w:jc w:val="both"/>
      </w:pPr>
      <w:r>
        <w:rPr>
          <w:rFonts w:ascii="Times New Roman"/>
          <w:b w:val="false"/>
          <w:i w:val="false"/>
          <w:color w:val="000000"/>
          <w:sz w:val="28"/>
        </w:rPr>
        <w:t xml:space="preserve">
      7. Қалдықтарды шығару кезеңділігі_________________________________ </w:t>
      </w:r>
    </w:p>
    <w:bookmarkEnd w:id="117"/>
    <w:bookmarkStart w:name="z127" w:id="118"/>
    <w:p>
      <w:pPr>
        <w:spacing w:after="0"/>
        <w:ind w:left="0"/>
        <w:jc w:val="both"/>
      </w:pPr>
      <w:r>
        <w:rPr>
          <w:rFonts w:ascii="Times New Roman"/>
          <w:b w:val="false"/>
          <w:i w:val="false"/>
          <w:color w:val="000000"/>
          <w:sz w:val="28"/>
        </w:rPr>
        <w:t xml:space="preserve">
      8. Тамақ қалдықтары мен қайталама шикізатты бөлек жинау жүргізіле ме </w:t>
      </w:r>
    </w:p>
    <w:bookmarkEnd w:id="118"/>
    <w:bookmarkStart w:name="z128" w:id="119"/>
    <w:p>
      <w:pPr>
        <w:spacing w:after="0"/>
        <w:ind w:left="0"/>
        <w:jc w:val="both"/>
      </w:pPr>
      <w:r>
        <w:rPr>
          <w:rFonts w:ascii="Times New Roman"/>
          <w:b w:val="false"/>
          <w:i w:val="false"/>
          <w:color w:val="000000"/>
          <w:sz w:val="28"/>
        </w:rPr>
        <w:t xml:space="preserve">
      (қандай және қанша) _______________________________________________ </w:t>
      </w:r>
    </w:p>
    <w:bookmarkEnd w:id="119"/>
    <w:bookmarkStart w:name="z129" w:id="120"/>
    <w:p>
      <w:pPr>
        <w:spacing w:after="0"/>
        <w:ind w:left="0"/>
        <w:jc w:val="both"/>
      </w:pPr>
      <w:r>
        <w:rPr>
          <w:rFonts w:ascii="Times New Roman"/>
          <w:b w:val="false"/>
          <w:i w:val="false"/>
          <w:color w:val="000000"/>
          <w:sz w:val="28"/>
        </w:rPr>
        <w:t xml:space="preserve">
      9. Қайталама шикізатты шығару кезеңділігі ____________________________ </w:t>
      </w:r>
    </w:p>
    <w:bookmarkEnd w:id="120"/>
    <w:bookmarkStart w:name="z130" w:id="121"/>
    <w:p>
      <w:pPr>
        <w:spacing w:after="0"/>
        <w:ind w:left="0"/>
        <w:jc w:val="both"/>
      </w:pPr>
      <w:r>
        <w:rPr>
          <w:rFonts w:ascii="Times New Roman"/>
          <w:b w:val="false"/>
          <w:i w:val="false"/>
          <w:color w:val="000000"/>
          <w:sz w:val="28"/>
        </w:rPr>
        <w:t xml:space="preserve">
      _________________________________________________________________ </w:t>
      </w:r>
    </w:p>
    <w:bookmarkEnd w:id="121"/>
    <w:bookmarkStart w:name="z131" w:id="122"/>
    <w:p>
      <w:pPr>
        <w:spacing w:after="0"/>
        <w:ind w:left="0"/>
        <w:jc w:val="both"/>
      </w:pPr>
      <w:r>
        <w:rPr>
          <w:rFonts w:ascii="Times New Roman"/>
          <w:b w:val="false"/>
          <w:i w:val="false"/>
          <w:color w:val="000000"/>
          <w:sz w:val="28"/>
        </w:rPr>
        <w:t xml:space="preserve">
      10.Тамақ қалдықтарын шығару кезеңділігі_____________________________ </w:t>
      </w:r>
    </w:p>
    <w:bookmarkEnd w:id="122"/>
    <w:bookmarkStart w:name="z132" w:id="123"/>
    <w:p>
      <w:pPr>
        <w:spacing w:after="0"/>
        <w:ind w:left="0"/>
        <w:jc w:val="both"/>
      </w:pPr>
      <w:r>
        <w:rPr>
          <w:rFonts w:ascii="Times New Roman"/>
          <w:b w:val="false"/>
          <w:i w:val="false"/>
          <w:color w:val="000000"/>
          <w:sz w:val="28"/>
        </w:rPr>
        <w:t xml:space="preserve">
      11. Қауіпті қалдықтарды бөлек жинау жүргізіле ме (қандай және қанша </w:t>
      </w:r>
    </w:p>
    <w:bookmarkEnd w:id="123"/>
    <w:bookmarkStart w:name="z133" w:id="124"/>
    <w:p>
      <w:pPr>
        <w:spacing w:after="0"/>
        <w:ind w:left="0"/>
        <w:jc w:val="both"/>
      </w:pPr>
      <w:r>
        <w:rPr>
          <w:rFonts w:ascii="Times New Roman"/>
          <w:b w:val="false"/>
          <w:i w:val="false"/>
          <w:color w:val="000000"/>
          <w:sz w:val="28"/>
        </w:rPr>
        <w:t xml:space="preserve">
      фракция) _________________________________________________________ </w:t>
      </w:r>
    </w:p>
    <w:bookmarkEnd w:id="124"/>
    <w:bookmarkStart w:name="z134" w:id="125"/>
    <w:p>
      <w:pPr>
        <w:spacing w:after="0"/>
        <w:ind w:left="0"/>
        <w:jc w:val="both"/>
      </w:pPr>
      <w:r>
        <w:rPr>
          <w:rFonts w:ascii="Times New Roman"/>
          <w:b w:val="false"/>
          <w:i w:val="false"/>
          <w:color w:val="000000"/>
          <w:sz w:val="28"/>
        </w:rPr>
        <w:t>
      Қолдары: Т.А.Ә. (болған жағдайда), лауазымы</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емес үй-жайлар объектілерінің коммуналдық паспорты</w:t>
      </w:r>
    </w:p>
    <w:bookmarkStart w:name="z137" w:id="126"/>
    <w:p>
      <w:pPr>
        <w:spacing w:after="0"/>
        <w:ind w:left="0"/>
        <w:jc w:val="both"/>
      </w:pPr>
      <w:r>
        <w:rPr>
          <w:rFonts w:ascii="Times New Roman"/>
          <w:b w:val="false"/>
          <w:i w:val="false"/>
          <w:color w:val="000000"/>
          <w:sz w:val="28"/>
        </w:rPr>
        <w:t xml:space="preserve">
      Елді мекен, аудан, облыс __________________________________________ </w:t>
      </w:r>
    </w:p>
    <w:bookmarkEnd w:id="126"/>
    <w:bookmarkStart w:name="z138" w:id="127"/>
    <w:p>
      <w:pPr>
        <w:spacing w:after="0"/>
        <w:ind w:left="0"/>
        <w:jc w:val="both"/>
      </w:pPr>
      <w:r>
        <w:rPr>
          <w:rFonts w:ascii="Times New Roman"/>
          <w:b w:val="false"/>
          <w:i w:val="false"/>
          <w:color w:val="000000"/>
          <w:sz w:val="28"/>
        </w:rPr>
        <w:t xml:space="preserve">
      1. Объектінің атауы _______________________________________________ </w:t>
      </w:r>
    </w:p>
    <w:bookmarkEnd w:id="127"/>
    <w:bookmarkStart w:name="z139" w:id="128"/>
    <w:p>
      <w:pPr>
        <w:spacing w:after="0"/>
        <w:ind w:left="0"/>
        <w:jc w:val="both"/>
      </w:pPr>
      <w:r>
        <w:rPr>
          <w:rFonts w:ascii="Times New Roman"/>
          <w:b w:val="false"/>
          <w:i w:val="false"/>
          <w:color w:val="000000"/>
          <w:sz w:val="28"/>
        </w:rPr>
        <w:t xml:space="preserve">
      2. Мекенжайы ____________________________________________________ </w:t>
      </w:r>
    </w:p>
    <w:bookmarkEnd w:id="128"/>
    <w:bookmarkStart w:name="z140" w:id="129"/>
    <w:p>
      <w:pPr>
        <w:spacing w:after="0"/>
        <w:ind w:left="0"/>
        <w:jc w:val="both"/>
      </w:pPr>
      <w:r>
        <w:rPr>
          <w:rFonts w:ascii="Times New Roman"/>
          <w:b w:val="false"/>
          <w:i w:val="false"/>
          <w:color w:val="000000"/>
          <w:sz w:val="28"/>
        </w:rPr>
        <w:t xml:space="preserve">
      3. Жапсарлас салынған немесе жеке тұрған (соңғысының қабатын көрсету </w:t>
      </w:r>
    </w:p>
    <w:bookmarkEnd w:id="129"/>
    <w:bookmarkStart w:name="z141" w:id="130"/>
    <w:p>
      <w:pPr>
        <w:spacing w:after="0"/>
        <w:ind w:left="0"/>
        <w:jc w:val="both"/>
      </w:pPr>
      <w:r>
        <w:rPr>
          <w:rFonts w:ascii="Times New Roman"/>
          <w:b w:val="false"/>
          <w:i w:val="false"/>
          <w:color w:val="000000"/>
          <w:sz w:val="28"/>
        </w:rPr>
        <w:t xml:space="preserve">
      қажет) __________________________________________________________ </w:t>
      </w:r>
    </w:p>
    <w:bookmarkEnd w:id="130"/>
    <w:bookmarkStart w:name="z142" w:id="131"/>
    <w:p>
      <w:pPr>
        <w:spacing w:after="0"/>
        <w:ind w:left="0"/>
        <w:jc w:val="both"/>
      </w:pPr>
      <w:r>
        <w:rPr>
          <w:rFonts w:ascii="Times New Roman"/>
          <w:b w:val="false"/>
          <w:i w:val="false"/>
          <w:color w:val="000000"/>
          <w:sz w:val="28"/>
        </w:rPr>
        <w:t xml:space="preserve">
      4. Есеп айырысу бірліктерінің саны (қызметкерлер және т. б.) ___________ </w:t>
      </w:r>
    </w:p>
    <w:bookmarkEnd w:id="131"/>
    <w:bookmarkStart w:name="z143" w:id="132"/>
    <w:p>
      <w:pPr>
        <w:spacing w:after="0"/>
        <w:ind w:left="0"/>
        <w:jc w:val="both"/>
      </w:pPr>
      <w:r>
        <w:rPr>
          <w:rFonts w:ascii="Times New Roman"/>
          <w:b w:val="false"/>
          <w:i w:val="false"/>
          <w:color w:val="000000"/>
          <w:sz w:val="28"/>
        </w:rPr>
        <w:t xml:space="preserve">
      5. Тәулігіне өткізу қабілеті: _______________________________________ </w:t>
      </w:r>
    </w:p>
    <w:bookmarkEnd w:id="132"/>
    <w:bookmarkStart w:name="z144" w:id="133"/>
    <w:p>
      <w:pPr>
        <w:spacing w:after="0"/>
        <w:ind w:left="0"/>
        <w:jc w:val="both"/>
      </w:pPr>
      <w:r>
        <w:rPr>
          <w:rFonts w:ascii="Times New Roman"/>
          <w:b w:val="false"/>
          <w:i w:val="false"/>
          <w:color w:val="000000"/>
          <w:sz w:val="28"/>
        </w:rPr>
        <w:t xml:space="preserve">
      ойын-сауық кәсіпорындары үшін (орын саны) _________________________ </w:t>
      </w:r>
    </w:p>
    <w:bookmarkEnd w:id="133"/>
    <w:bookmarkStart w:name="z145" w:id="134"/>
    <w:p>
      <w:pPr>
        <w:spacing w:after="0"/>
        <w:ind w:left="0"/>
        <w:jc w:val="both"/>
      </w:pPr>
      <w:r>
        <w:rPr>
          <w:rFonts w:ascii="Times New Roman"/>
          <w:b w:val="false"/>
          <w:i w:val="false"/>
          <w:color w:val="000000"/>
          <w:sz w:val="28"/>
        </w:rPr>
        <w:t xml:space="preserve">
      қоғамдық тамақтану кәсіпорындары үшін (тағам түрі) __________________ </w:t>
      </w:r>
    </w:p>
    <w:bookmarkEnd w:id="134"/>
    <w:bookmarkStart w:name="z146" w:id="135"/>
    <w:p>
      <w:pPr>
        <w:spacing w:after="0"/>
        <w:ind w:left="0"/>
        <w:jc w:val="both"/>
      </w:pPr>
      <w:r>
        <w:rPr>
          <w:rFonts w:ascii="Times New Roman"/>
          <w:b w:val="false"/>
          <w:i w:val="false"/>
          <w:color w:val="000000"/>
          <w:sz w:val="28"/>
        </w:rPr>
        <w:t xml:space="preserve">
      6. Қызмет көрсететін персоналдың саны, адам _________________________ </w:t>
      </w:r>
    </w:p>
    <w:bookmarkEnd w:id="135"/>
    <w:bookmarkStart w:name="z147" w:id="136"/>
    <w:p>
      <w:pPr>
        <w:spacing w:after="0"/>
        <w:ind w:left="0"/>
        <w:jc w:val="both"/>
      </w:pPr>
      <w:r>
        <w:rPr>
          <w:rFonts w:ascii="Times New Roman"/>
          <w:b w:val="false"/>
          <w:i w:val="false"/>
          <w:color w:val="000000"/>
          <w:sz w:val="28"/>
        </w:rPr>
        <w:t xml:space="preserve">
      7. Үй-жайдың жалпы алаңы, м2 _____________________________________ </w:t>
      </w:r>
    </w:p>
    <w:bookmarkEnd w:id="136"/>
    <w:bookmarkStart w:name="z148" w:id="137"/>
    <w:p>
      <w:pPr>
        <w:spacing w:after="0"/>
        <w:ind w:left="0"/>
        <w:jc w:val="both"/>
      </w:pPr>
      <w:r>
        <w:rPr>
          <w:rFonts w:ascii="Times New Roman"/>
          <w:b w:val="false"/>
          <w:i w:val="false"/>
          <w:color w:val="000000"/>
          <w:sz w:val="28"/>
        </w:rPr>
        <w:t xml:space="preserve">
      сауда алаңы ______________________________________________________ </w:t>
      </w:r>
    </w:p>
    <w:bookmarkEnd w:id="137"/>
    <w:bookmarkStart w:name="z149" w:id="138"/>
    <w:p>
      <w:pPr>
        <w:spacing w:after="0"/>
        <w:ind w:left="0"/>
        <w:jc w:val="both"/>
      </w:pPr>
      <w:r>
        <w:rPr>
          <w:rFonts w:ascii="Times New Roman"/>
          <w:b w:val="false"/>
          <w:i w:val="false"/>
          <w:color w:val="000000"/>
          <w:sz w:val="28"/>
        </w:rPr>
        <w:t xml:space="preserve">
      қоймалық және қосалқы алаң _______________________________________ </w:t>
      </w:r>
    </w:p>
    <w:bookmarkEnd w:id="138"/>
    <w:bookmarkStart w:name="z150" w:id="139"/>
    <w:p>
      <w:pPr>
        <w:spacing w:after="0"/>
        <w:ind w:left="0"/>
        <w:jc w:val="both"/>
      </w:pPr>
      <w:r>
        <w:rPr>
          <w:rFonts w:ascii="Times New Roman"/>
          <w:b w:val="false"/>
          <w:i w:val="false"/>
          <w:color w:val="000000"/>
          <w:sz w:val="28"/>
        </w:rPr>
        <w:t xml:space="preserve">
      8. Аула аумағының алаңы, м2 _______________________________________ </w:t>
      </w:r>
    </w:p>
    <w:bookmarkEnd w:id="139"/>
    <w:bookmarkStart w:name="z151" w:id="140"/>
    <w:p>
      <w:pPr>
        <w:spacing w:after="0"/>
        <w:ind w:left="0"/>
        <w:jc w:val="both"/>
      </w:pPr>
      <w:r>
        <w:rPr>
          <w:rFonts w:ascii="Times New Roman"/>
          <w:b w:val="false"/>
          <w:i w:val="false"/>
          <w:color w:val="000000"/>
          <w:sz w:val="28"/>
        </w:rPr>
        <w:t xml:space="preserve">
      жасыл екпелер бар _________________________________________________ </w:t>
      </w:r>
    </w:p>
    <w:bookmarkEnd w:id="140"/>
    <w:bookmarkStart w:name="z152" w:id="141"/>
    <w:p>
      <w:pPr>
        <w:spacing w:after="0"/>
        <w:ind w:left="0"/>
        <w:jc w:val="both"/>
      </w:pPr>
      <w:r>
        <w:rPr>
          <w:rFonts w:ascii="Times New Roman"/>
          <w:b w:val="false"/>
          <w:i w:val="false"/>
          <w:color w:val="000000"/>
          <w:sz w:val="28"/>
        </w:rPr>
        <w:t xml:space="preserve">
      жабын қатты ______________________________________________________ </w:t>
      </w:r>
    </w:p>
    <w:bookmarkEnd w:id="141"/>
    <w:bookmarkStart w:name="z153" w:id="142"/>
    <w:p>
      <w:pPr>
        <w:spacing w:after="0"/>
        <w:ind w:left="0"/>
        <w:jc w:val="both"/>
      </w:pPr>
      <w:r>
        <w:rPr>
          <w:rFonts w:ascii="Times New Roman"/>
          <w:b w:val="false"/>
          <w:i w:val="false"/>
          <w:color w:val="000000"/>
          <w:sz w:val="28"/>
        </w:rPr>
        <w:t xml:space="preserve">
      9. Контейнерлердің типі, олардың саны және сыйымдылығы _____________ </w:t>
      </w:r>
    </w:p>
    <w:bookmarkEnd w:id="142"/>
    <w:bookmarkStart w:name="z154" w:id="143"/>
    <w:p>
      <w:pPr>
        <w:spacing w:after="0"/>
        <w:ind w:left="0"/>
        <w:jc w:val="both"/>
      </w:pPr>
      <w:r>
        <w:rPr>
          <w:rFonts w:ascii="Times New Roman"/>
          <w:b w:val="false"/>
          <w:i w:val="false"/>
          <w:color w:val="000000"/>
          <w:sz w:val="28"/>
        </w:rPr>
        <w:t xml:space="preserve">
      10. Қалдықтарды шығару кезеңділігі _________________________________ </w:t>
      </w:r>
    </w:p>
    <w:bookmarkEnd w:id="143"/>
    <w:bookmarkStart w:name="z155" w:id="144"/>
    <w:p>
      <w:pPr>
        <w:spacing w:after="0"/>
        <w:ind w:left="0"/>
        <w:jc w:val="both"/>
      </w:pPr>
      <w:r>
        <w:rPr>
          <w:rFonts w:ascii="Times New Roman"/>
          <w:b w:val="false"/>
          <w:i w:val="false"/>
          <w:color w:val="000000"/>
          <w:sz w:val="28"/>
        </w:rPr>
        <w:t xml:space="preserve">
      11. Тамақ қалдықтары мен қайталама шикізатты бөлек жинау жүргізіле ме </w:t>
      </w:r>
    </w:p>
    <w:bookmarkEnd w:id="144"/>
    <w:bookmarkStart w:name="z156" w:id="145"/>
    <w:p>
      <w:pPr>
        <w:spacing w:after="0"/>
        <w:ind w:left="0"/>
        <w:jc w:val="both"/>
      </w:pPr>
      <w:r>
        <w:rPr>
          <w:rFonts w:ascii="Times New Roman"/>
          <w:b w:val="false"/>
          <w:i w:val="false"/>
          <w:color w:val="000000"/>
          <w:sz w:val="28"/>
        </w:rPr>
        <w:t xml:space="preserve">
      (қандай және қанша) ____________________________________ </w:t>
      </w:r>
    </w:p>
    <w:bookmarkEnd w:id="145"/>
    <w:bookmarkStart w:name="z157" w:id="146"/>
    <w:p>
      <w:pPr>
        <w:spacing w:after="0"/>
        <w:ind w:left="0"/>
        <w:jc w:val="both"/>
      </w:pPr>
      <w:r>
        <w:rPr>
          <w:rFonts w:ascii="Times New Roman"/>
          <w:b w:val="false"/>
          <w:i w:val="false"/>
          <w:color w:val="000000"/>
          <w:sz w:val="28"/>
        </w:rPr>
        <w:t xml:space="preserve">
      12. Қайталама шикізатты шығару кезеңділігі __________________________ </w:t>
      </w:r>
    </w:p>
    <w:bookmarkEnd w:id="146"/>
    <w:bookmarkStart w:name="z158" w:id="147"/>
    <w:p>
      <w:pPr>
        <w:spacing w:after="0"/>
        <w:ind w:left="0"/>
        <w:jc w:val="both"/>
      </w:pPr>
      <w:r>
        <w:rPr>
          <w:rFonts w:ascii="Times New Roman"/>
          <w:b w:val="false"/>
          <w:i w:val="false"/>
          <w:color w:val="000000"/>
          <w:sz w:val="28"/>
        </w:rPr>
        <w:t xml:space="preserve">
      _________________________________________________________________ </w:t>
      </w:r>
    </w:p>
    <w:bookmarkEnd w:id="147"/>
    <w:bookmarkStart w:name="z159" w:id="148"/>
    <w:p>
      <w:pPr>
        <w:spacing w:after="0"/>
        <w:ind w:left="0"/>
        <w:jc w:val="both"/>
      </w:pPr>
      <w:r>
        <w:rPr>
          <w:rFonts w:ascii="Times New Roman"/>
          <w:b w:val="false"/>
          <w:i w:val="false"/>
          <w:color w:val="000000"/>
          <w:sz w:val="28"/>
        </w:rPr>
        <w:t xml:space="preserve">
      13. Тамақ қалдықтарын шығару кезеңділігі____________________________ </w:t>
      </w:r>
    </w:p>
    <w:bookmarkEnd w:id="148"/>
    <w:bookmarkStart w:name="z160" w:id="149"/>
    <w:p>
      <w:pPr>
        <w:spacing w:after="0"/>
        <w:ind w:left="0"/>
        <w:jc w:val="both"/>
      </w:pPr>
      <w:r>
        <w:rPr>
          <w:rFonts w:ascii="Times New Roman"/>
          <w:b w:val="false"/>
          <w:i w:val="false"/>
          <w:color w:val="000000"/>
          <w:sz w:val="28"/>
        </w:rPr>
        <w:t xml:space="preserve">
      _________________________________________________________________ </w:t>
      </w:r>
    </w:p>
    <w:bookmarkEnd w:id="149"/>
    <w:bookmarkStart w:name="z161" w:id="150"/>
    <w:p>
      <w:pPr>
        <w:spacing w:after="0"/>
        <w:ind w:left="0"/>
        <w:jc w:val="both"/>
      </w:pPr>
      <w:r>
        <w:rPr>
          <w:rFonts w:ascii="Times New Roman"/>
          <w:b w:val="false"/>
          <w:i w:val="false"/>
          <w:color w:val="000000"/>
          <w:sz w:val="28"/>
        </w:rPr>
        <w:t xml:space="preserve">
      14. Қауіпті қалдықтарды бөлек жинау жүргізіле ме (қандай және қанша </w:t>
      </w:r>
    </w:p>
    <w:bookmarkEnd w:id="150"/>
    <w:bookmarkStart w:name="z162" w:id="151"/>
    <w:p>
      <w:pPr>
        <w:spacing w:after="0"/>
        <w:ind w:left="0"/>
        <w:jc w:val="both"/>
      </w:pPr>
      <w:r>
        <w:rPr>
          <w:rFonts w:ascii="Times New Roman"/>
          <w:b w:val="false"/>
          <w:i w:val="false"/>
          <w:color w:val="000000"/>
          <w:sz w:val="28"/>
        </w:rPr>
        <w:t xml:space="preserve">
      фракция) _________________________________________________________ </w:t>
      </w:r>
    </w:p>
    <w:bookmarkEnd w:id="151"/>
    <w:bookmarkStart w:name="z163" w:id="152"/>
    <w:p>
      <w:pPr>
        <w:spacing w:after="0"/>
        <w:ind w:left="0"/>
        <w:jc w:val="both"/>
      </w:pPr>
      <w:r>
        <w:rPr>
          <w:rFonts w:ascii="Times New Roman"/>
          <w:b w:val="false"/>
          <w:i w:val="false"/>
          <w:color w:val="000000"/>
          <w:sz w:val="28"/>
        </w:rPr>
        <w:t>
      Қолдары: Т.А.Ә. (болған жағдайда), лауазымы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bookmarkStart w:name="z185" w:id="153"/>
    <w:p>
      <w:pPr>
        <w:spacing w:after="0"/>
        <w:ind w:left="0"/>
        <w:jc w:val="left"/>
      </w:pPr>
      <w:r>
        <w:rPr>
          <w:rFonts w:ascii="Times New Roman"/>
          <w:b/>
          <w:i w:val="false"/>
          <w:color w:val="000000"/>
        </w:rPr>
        <w:t xml:space="preserve"> Бастапқы жазба бланкісі</w:t>
      </w:r>
    </w:p>
    <w:bookmarkEnd w:id="153"/>
    <w:bookmarkStart w:name="z167" w:id="154"/>
    <w:p>
      <w:pPr>
        <w:spacing w:after="0"/>
        <w:ind w:left="0"/>
        <w:jc w:val="both"/>
      </w:pPr>
      <w:r>
        <w:rPr>
          <w:rFonts w:ascii="Times New Roman"/>
          <w:b w:val="false"/>
          <w:i w:val="false"/>
          <w:color w:val="000000"/>
          <w:sz w:val="28"/>
        </w:rPr>
        <w:t xml:space="preserve">
      _____________ </w:t>
      </w:r>
    </w:p>
    <w:bookmarkEnd w:id="154"/>
    <w:bookmarkStart w:name="z168" w:id="155"/>
    <w:p>
      <w:pPr>
        <w:spacing w:after="0"/>
        <w:ind w:left="0"/>
        <w:jc w:val="both"/>
      </w:pPr>
      <w:r>
        <w:rPr>
          <w:rFonts w:ascii="Times New Roman"/>
          <w:b w:val="false"/>
          <w:i w:val="false"/>
          <w:color w:val="000000"/>
          <w:sz w:val="28"/>
        </w:rPr>
        <w:t>
      (күні) _________________________________________________объектісі бойынша (атауы, мекен жайы)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6" w:id="156"/>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56"/>
    <w:bookmarkStart w:name="z172" w:id="157"/>
    <w:p>
      <w:pPr>
        <w:spacing w:after="0"/>
        <w:ind w:left="0"/>
        <w:jc w:val="both"/>
      </w:pPr>
      <w:r>
        <w:rPr>
          <w:rFonts w:ascii="Times New Roman"/>
          <w:b w:val="false"/>
          <w:i w:val="false"/>
          <w:color w:val="000000"/>
          <w:sz w:val="28"/>
        </w:rPr>
        <w:t xml:space="preserve">
      20__жылғы ___ ___________бастап ____ _______________ дейін </w:t>
      </w:r>
    </w:p>
    <w:bookmarkEnd w:id="157"/>
    <w:bookmarkStart w:name="z173" w:id="158"/>
    <w:p>
      <w:pPr>
        <w:spacing w:after="0"/>
        <w:ind w:left="0"/>
        <w:jc w:val="both"/>
      </w:pPr>
      <w:r>
        <w:rPr>
          <w:rFonts w:ascii="Times New Roman"/>
          <w:b w:val="false"/>
          <w:i w:val="false"/>
          <w:color w:val="000000"/>
          <w:sz w:val="28"/>
        </w:rPr>
        <w:t>
      Жайлылық типі ___________________________________________</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59"/>
    <w:p>
      <w:pPr>
        <w:spacing w:after="0"/>
        <w:ind w:left="0"/>
        <w:jc w:val="both"/>
      </w:pPr>
      <w:r>
        <w:rPr>
          <w:rFonts w:ascii="Times New Roman"/>
          <w:b w:val="false"/>
          <w:i w:val="false"/>
          <w:color w:val="000000"/>
          <w:sz w:val="28"/>
        </w:rPr>
        <w:t>
       Қолдары Т.А.Ә. (болған жағдайда), лауазымы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160"/>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60"/>
    <w:bookmarkStart w:name="z178" w:id="161"/>
    <w:p>
      <w:pPr>
        <w:spacing w:after="0"/>
        <w:ind w:left="0"/>
        <w:jc w:val="both"/>
      </w:pPr>
      <w:r>
        <w:rPr>
          <w:rFonts w:ascii="Times New Roman"/>
          <w:b w:val="false"/>
          <w:i w:val="false"/>
          <w:color w:val="000000"/>
          <w:sz w:val="28"/>
        </w:rPr>
        <w:t>
      Жайлылық типі ______________________________________________</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62"/>
    <w:p>
      <w:pPr>
        <w:spacing w:after="0"/>
        <w:ind w:left="0"/>
        <w:jc w:val="both"/>
      </w:pPr>
      <w:r>
        <w:rPr>
          <w:rFonts w:ascii="Times New Roman"/>
          <w:b w:val="false"/>
          <w:i w:val="false"/>
          <w:color w:val="000000"/>
          <w:sz w:val="28"/>
        </w:rPr>
        <w:t xml:space="preserve">
      Барлығы ____________ </w:t>
      </w:r>
    </w:p>
    <w:bookmarkEnd w:id="162"/>
    <w:bookmarkStart w:name="z180" w:id="163"/>
    <w:p>
      <w:pPr>
        <w:spacing w:after="0"/>
        <w:ind w:left="0"/>
        <w:jc w:val="both"/>
      </w:pPr>
      <w:r>
        <w:rPr>
          <w:rFonts w:ascii="Times New Roman"/>
          <w:b w:val="false"/>
          <w:i w:val="false"/>
          <w:color w:val="000000"/>
          <w:sz w:val="28"/>
        </w:rPr>
        <w:t xml:space="preserve">
      Тәулігіне орташа _______________ </w:t>
      </w:r>
    </w:p>
    <w:bookmarkEnd w:id="163"/>
    <w:bookmarkStart w:name="z181" w:id="164"/>
    <w:p>
      <w:pPr>
        <w:spacing w:after="0"/>
        <w:ind w:left="0"/>
        <w:jc w:val="both"/>
      </w:pPr>
      <w:r>
        <w:rPr>
          <w:rFonts w:ascii="Times New Roman"/>
          <w:b w:val="false"/>
          <w:i w:val="false"/>
          <w:color w:val="000000"/>
          <w:sz w:val="28"/>
        </w:rPr>
        <w:t xml:space="preserve">
      Қолдары ______________ </w:t>
      </w:r>
    </w:p>
    <w:bookmarkEnd w:id="164"/>
    <w:bookmarkStart w:name="z182" w:id="165"/>
    <w:p>
      <w:pPr>
        <w:spacing w:after="0"/>
        <w:ind w:left="0"/>
        <w:jc w:val="both"/>
      </w:pPr>
      <w:r>
        <w:rPr>
          <w:rFonts w:ascii="Times New Roman"/>
          <w:b w:val="false"/>
          <w:i w:val="false"/>
          <w:color w:val="000000"/>
          <w:sz w:val="28"/>
        </w:rPr>
        <w:t>
      Т.А.Ә. (болған жағдайда), лауазымы __________________________________</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