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c988b" w14:textId="fcc98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Индер аудандық мәслихатының 2022 жылғы 15 желтоқсандағы № 165-VІІ "2023-2025 жылдарға арналған Индер ауданының ауылдық округтерінің және Индербор кентінің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аудандық мәслихатының 2023 жылғы 17 қарашадағы № 47-VIII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Индер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Индер аудандық мәслихатының 2022 жылғы 15 желтоқсандағы № 165-VІІ "2023-2025 жылдарға арналған Индер ауданының ауылдық округтерінің және Индербор кентінің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 жылдарға арналған Жарсуат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193 133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3 507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230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189 316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193 489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-356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356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356 мың теңге.".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"2. 2023-2025 жылдарға арналған Өрлік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99 308 мың теңге, оның ішінде: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5 754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265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149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93 140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101 313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– 0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-2 005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2 005 мың теңге, оның ішінде: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2 005 мың теңге.".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"3. 2023-2025 жылдарға арналған Көктоғай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140 368 мың теңге, оның ішінде: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6 134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640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133 593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142 305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– 0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-1 937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1 937 мың теңге,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1 937 мың теңге.".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"4. 2023-2025 жылдарға арналған Елтай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288 910 мың теңге, оның ішінде: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6 717 мың теңге;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43 мың теңге;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562 мың теңге;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281 588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291 551 мың теңге;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– 0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-2 641 мың теңге;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2 641 мың теңге, оның ішінде: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2 641 мың теңге.".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"5. 2023-2025 жылдарға арналған Есбол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322 872 мың теңге, оның ішінде: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8 792 мың теңге;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89 мың теңге;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17 мың теңге;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313 974 мың теңге;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- 332 714 мың теңге;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– 0 теңге;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-9 842 мың теңге;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9 842 мың теңге, оның ішінде: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9 842 мың теңге.".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"6. 2023-2025 жылдарға арналған Индербор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1 174 243 мың теңге, оның ішінде: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55 602 мың теңге;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65 мың теңге;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3 430 мың теңге;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1 115 146 мың теңге;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1 185 770 мың теңге;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– 0 теңге;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-11 527 мың теңге;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11 527 мың теңге, оның ішінде: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11 527 мың теңге.".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"7. 2023-2025 жылдарға арналған Бөдене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112 402 мың теңге, оның ішінде: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2 721 мың теңге;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300 мың теңге;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109 381 мың теңге;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116 714 мың теңге;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– 0 теңге;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-4 312 мың теңге;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- 4312 мың теңге, оның ішінде: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4 312 мың теңге.".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енгiзiледi.</w:t>
      </w:r>
    </w:p>
    <w:bookmarkEnd w:id="1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47-VІІІ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165-VІІ шешіміне 1 қосымша</w:t>
            </w:r>
          </w:p>
        </w:tc>
      </w:tr>
    </w:tbl>
    <w:bookmarkStart w:name="z144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Жарсуат ауылдық округінің 2023 жылға арналған бюджеті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капталды сатудан түсетін түсімдер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аутивтерді сату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 мен ұйымдардың күрделі шығыстары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көгалдандару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трансферттер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(түгел пайдаланылмаған) нысаналы трансферттерді қайтару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қолданылатын қалдықтары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47-VІІІ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165-VІІ шешіміне 4 қосымша</w:t>
            </w:r>
          </w:p>
        </w:tc>
      </w:tr>
    </w:tbl>
    <w:bookmarkStart w:name="z147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Өрлік ауылдық округінің 2023 жылға арналған бюджеті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99 308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капталды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аутивтерді сату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93 140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93 140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101 313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 мен ұйымдардың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трансферттер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(түгел пайдаланылмаған) нысаналы трансферттерді қайтару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- 2 005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47-VІІІ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165-VІІ шешіміне 7 қосымша</w:t>
            </w:r>
          </w:p>
        </w:tc>
      </w:tr>
    </w:tbl>
    <w:bookmarkStart w:name="z150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Көктоғай ауылдық округінің 2023 жылға арналған бюджеті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І.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капталды сатудан түсетін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аутивтерді сату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 мен ұйымдардың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трансферттер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(түгел пайдаланылмаған) нысаналы трансферттерді қайтару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47-VІІІ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165-VІІ шешіміне 10 қосымша</w:t>
            </w:r>
          </w:p>
        </w:tc>
      </w:tr>
    </w:tbl>
    <w:bookmarkStart w:name="z153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Елтай ауылдық округінің 2023 жылға арналған бюджеті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І.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капталды сатудан түсетін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 мен ұйымдардың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трансферттер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(түгел пайдаланылмаған) нысаналы трансферттерді қайтару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47-VІІІ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165-VІІ шешіміне 13 қосымша</w:t>
            </w:r>
          </w:p>
        </w:tc>
      </w:tr>
    </w:tbl>
    <w:bookmarkStart w:name="z156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Есбол ауылдық округінің 2023 жылға арналған бюджеті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 мен ұйымдардың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трансферттер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(түгел пайдаланылмаған) нысаналы трансферттерді қайтару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47-VІІІ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165-VІІ шешіміне 16 қосымша</w:t>
            </w:r>
          </w:p>
        </w:tc>
      </w:tr>
    </w:tbl>
    <w:bookmarkStart w:name="z159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Индербор кентінің 2023 жылға арналған бюджеті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1 174 243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Негізге капиталды сатудан түсетін түсімдер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1 115 146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 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1 115 146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1 115 146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1 185 770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 мен ұйымдардың күрделі шығыстары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трансферттер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(түгел пайдаланылмаған) нысаналы трансферттерді қайтару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47-VІІІ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165-VІІ шешіміне 19 қосымша</w:t>
            </w:r>
          </w:p>
        </w:tc>
      </w:tr>
    </w:tbl>
    <w:bookmarkStart w:name="z162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Бөдене ауылдық округінің 2023 жылға арналған бюджеті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түсімдер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 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трансферттер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(түгел пайдаланылмаған) нысаналы трансферттерді қайтару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