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e09e" w14:textId="472e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Жарсуат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26 желтоқсандағы № 67-VIII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Индер ауданы Жарсуат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ауданы Жарсуат ауылдық округінің жергілікті қоғамдастық жиынына қатысу үшін Жарсуат, Құрылыс, Қызылжар, Ақтан, Кетебай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67-VIII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Индер ауданы Жарсуат ауылдық округінің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Жарсуат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Жарсуат ауылдық округінің ауылдық округ тұрғындарының жергілікті қоғамдастықтың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бөлек жергілікті қоғамдастық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5"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6"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Жарсуат ауылдық округінің әкімі жергілікті қоғамдастықтың бөлек жиынын шақырады және өткізуді ұйымдастырады.</w:t>
      </w:r>
    </w:p>
    <w:bookmarkEnd w:id="13"/>
    <w:bookmarkStart w:name="z20"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1"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Жарсуат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2"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bookmarkEnd w:id="16"/>
    <w:bookmarkStart w:name="z23"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 Жарсуатауылдық округінің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Жарсуат ауылдық округінің әкімі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8"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bookmarkEnd w:id="22"/>
    <w:bookmarkStart w:name="z29"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0"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1"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Жарсуат ауылдық округі әкімінің аппаратына береді.</w:t>
      </w:r>
    </w:p>
    <w:bookmarkEnd w:id="25"/>
    <w:bookmarkStart w:name="z32"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3"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4"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5"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6"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7"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67-VIII</w:t>
            </w:r>
            <w:r>
              <w:br/>
            </w:r>
            <w:r>
              <w:rPr>
                <w:rFonts w:ascii="Times New Roman"/>
                <w:b w:val="false"/>
                <w:i w:val="false"/>
                <w:color w:val="000000"/>
                <w:sz w:val="20"/>
              </w:rPr>
              <w:t>шешіміне 2 қосымша</w:t>
            </w:r>
          </w:p>
        </w:tc>
      </w:tr>
    </w:tbl>
    <w:bookmarkStart w:name="z39" w:id="32"/>
    <w:p>
      <w:pPr>
        <w:spacing w:after="0"/>
        <w:ind w:left="0"/>
        <w:jc w:val="left"/>
      </w:pPr>
      <w:r>
        <w:rPr>
          <w:rFonts w:ascii="Times New Roman"/>
          <w:b/>
          <w:i w:val="false"/>
          <w:color w:val="000000"/>
        </w:rPr>
        <w:t xml:space="preserve"> Индер ауданы Жарсуат ауылдық округінің жергілікті қоғамдастық жиынына қатысу үшін Жарсуат, Құрылыс, Қызылжар, Ақтан, Кетебай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және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Қ.Қалбағаев, М.Жаналисов, Қ.Сағырбайұлы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С.Ділмұқашев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М.Өтемісұлы, А.Құнанбаев, Шағала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М.Мөңкеұлы, М.Мусина, Қ.Жангиров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Наурыз, Б.Жанғалиев, М.Дауталиев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Тәуелсіздік, Ж.Қазиев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 Жаңа Құрылыс, Х.Тегісбайұлы, Қ.Кемалиев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 Ақжайық, Қазбек, Мектеп, Атамекен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Ақтан ауылдары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