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7780f" w14:textId="0677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2022 жылғы 15 желтоқсандағы № 159-VII "2023-2025 жылдарға арналған Мақат, Доссор кенттерінің және Бәйгетөбе ауылдық округінің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2023 жылғы 22 қарашадағы № 49-VIII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Мақат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Мақат, Доссор кенттерінің және бәйгетөбе ауылдық округінің бюджеттері туралы" Мақат аудандық мәслихатының 2022 жылғы 15 желтоқсандағы № 159-VІІ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(2023 жылғы 5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Мақат кенттінің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2023 жылға келесідей көлемдерде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335 812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31 615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710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2 711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295 891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335 812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4885 мың теңге."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2023-2025 жылдарға арналған Доссор кенттінің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2023 жылға келесідей көлемдерде бекiтiлсiн: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261 413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27 880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593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232 175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шығындар – 261 413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765 мың теңге."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2023-2025 жылдарға арналған Бәйгетөбе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2023 жылға келесідей көлемдерде бекiтiлсiн: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128 108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7 594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120 037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шығындар – 128 108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477 мың теңге."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 мен бюджет, өнеркәсіп, кәсіпкерлікті дамыту және заңдылықты сақтау жөніндегі тұрақты комиссиясына жүктелсін.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қаңтардан бастап қолданысқа енгiзiледi.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Шаңғалаев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49-VIII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159-VIІ шешіміне 1 қосымша</w:t>
            </w:r>
          </w:p>
        </w:tc>
      </w:tr>
    </w:tbl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Макат кентінің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қызметі жүргені үшін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49-VIII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159-VIІ шешіміне 4 қосымша</w:t>
            </w:r>
          </w:p>
        </w:tc>
      </w:tr>
    </w:tbl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Доссор кентінің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Салықтан тыс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өткізуден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өткізуден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49-VIII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159-VIІ шешіміне 7 қосымша</w:t>
            </w:r>
          </w:p>
        </w:tc>
      </w:tr>
    </w:tbl>
    <w:bookmarkStart w:name="z7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арналған Бәйгетөбе ауылдық округінің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