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09bc2" w14:textId="aa09b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аудандық жұмыспен қамту, әлеуметтік бағдарламалар және азаматтық хал актілерін тіркеу бөлімі" мемлекеттік мекемесін "Мақат аудандық жұмыспен қамту және әлеуметтік бағдарламалар бөлімі" мемлекеттік мекемесі етіп қайта атау туралы</w:t>
      </w:r>
    </w:p>
    <w:p>
      <w:pPr>
        <w:spacing w:after="0"/>
        <w:ind w:left="0"/>
        <w:jc w:val="both"/>
      </w:pPr>
      <w:r>
        <w:rPr>
          <w:rFonts w:ascii="Times New Roman"/>
          <w:b w:val="false"/>
          <w:i w:val="false"/>
          <w:color w:val="000000"/>
          <w:sz w:val="28"/>
        </w:rPr>
        <w:t>Атырау облысы Мақат ауданы әкімдігінің 2023 жылғы 4 тамыздағы № 115 қаулысы</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2011 жылғы 1 наурыздағы № 413-IV "Мемлекеттік мүлік туралы"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Республикасының 1994 жылғы 27 желтоқсандағы № 268-XIII "Қазақстан Республикасының Азаматтық кодексі" Кодексінің </w:t>
      </w:r>
      <w:r>
        <w:rPr>
          <w:rFonts w:ascii="Times New Roman"/>
          <w:b w:val="false"/>
          <w:i w:val="false"/>
          <w:color w:val="000000"/>
          <w:sz w:val="28"/>
        </w:rPr>
        <w:t>42-бабына</w:t>
      </w:r>
      <w:r>
        <w:rPr>
          <w:rFonts w:ascii="Times New Roman"/>
          <w:b w:val="false"/>
          <w:i w:val="false"/>
          <w:color w:val="000000"/>
          <w:sz w:val="28"/>
        </w:rPr>
        <w:t xml:space="preserve">, Қазақстан Республикасы Үкіметінің 2013 жылғы 18 маусымдағы № 608 "Қазақстан Республикасының жергілікті мемлекеттік басқару базалық құрылымын бекіту туралы және Қазақстан Республикасы Үкіметінің кейбір шешімдерінің күші жойылды деп тану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Республикасының 2022 жылғы 14 шілдедегі № 141-VII "Қазақстан Республикасының кейбір заңнамалық актілеріне инновацияларды ынталандыру, цифрландыруды, ақпараттық қауіпсіздікті дамыту және білім беру мәселелері бойынша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сәйкес Мақат ауданы әкімдігі ҚАУЛЫ ЕТЕДІ:</w:t>
      </w:r>
    </w:p>
    <w:bookmarkEnd w:id="0"/>
    <w:bookmarkStart w:name="z5" w:id="1"/>
    <w:p>
      <w:pPr>
        <w:spacing w:after="0"/>
        <w:ind w:left="0"/>
        <w:jc w:val="both"/>
      </w:pPr>
      <w:r>
        <w:rPr>
          <w:rFonts w:ascii="Times New Roman"/>
          <w:b w:val="false"/>
          <w:i w:val="false"/>
          <w:color w:val="000000"/>
          <w:sz w:val="28"/>
        </w:rPr>
        <w:t>
      1. "Мақат аудандық жұмыспен қамту, әлеуметтік бағдарламалар және азаматтық хал актілерін тіркеу бөлімі" мемлекеттік мекемесінің атауы "Мақат аудандық жұмыспен қамту және әлеуметтік бағдарламалар бөлімі" мемлекеттік мекемесі етіп қайта аталсын.</w:t>
      </w:r>
    </w:p>
    <w:bookmarkEnd w:id="1"/>
    <w:bookmarkStart w:name="z6" w:id="2"/>
    <w:p>
      <w:pPr>
        <w:spacing w:after="0"/>
        <w:ind w:left="0"/>
        <w:jc w:val="both"/>
      </w:pPr>
      <w:r>
        <w:rPr>
          <w:rFonts w:ascii="Times New Roman"/>
          <w:b w:val="false"/>
          <w:i w:val="false"/>
          <w:color w:val="000000"/>
          <w:sz w:val="28"/>
        </w:rPr>
        <w:t xml:space="preserve">
      2. "Мақат аудандық жұмыспен қамту және әлеуметтік бағдарламалар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бекітілсін.</w:t>
      </w:r>
    </w:p>
    <w:bookmarkEnd w:id="2"/>
    <w:bookmarkStart w:name="z7" w:id="3"/>
    <w:p>
      <w:pPr>
        <w:spacing w:after="0"/>
        <w:ind w:left="0"/>
        <w:jc w:val="both"/>
      </w:pPr>
      <w:r>
        <w:rPr>
          <w:rFonts w:ascii="Times New Roman"/>
          <w:b w:val="false"/>
          <w:i w:val="false"/>
          <w:color w:val="000000"/>
          <w:sz w:val="28"/>
        </w:rPr>
        <w:t>
      3. "Мақат аудандық жұмыспен қамту және әлеуметтік бағдарламалар бөлімі" мемлекеттік мекемесі заңнамамен белгіленген тәртіпте қамтамасыз етсін:</w:t>
      </w:r>
    </w:p>
    <w:bookmarkEnd w:id="3"/>
    <w:bookmarkStart w:name="z8" w:id="4"/>
    <w:p>
      <w:pPr>
        <w:spacing w:after="0"/>
        <w:ind w:left="0"/>
        <w:jc w:val="both"/>
      </w:pPr>
      <w:r>
        <w:rPr>
          <w:rFonts w:ascii="Times New Roman"/>
          <w:b w:val="false"/>
          <w:i w:val="false"/>
          <w:color w:val="000000"/>
          <w:sz w:val="28"/>
        </w:rPr>
        <w:t>
      1) "Мақат аудандық жұмыспен қамту және әлеуметтік бағдарламалар бөлімі" мемлекеттік мекеменің Ережесі Қазақстан Республикасы Әділет министрлігінде қайта мемлекеттік тіркеуден өткізсін;</w:t>
      </w:r>
    </w:p>
    <w:bookmarkEnd w:id="4"/>
    <w:bookmarkStart w:name="z9" w:id="5"/>
    <w:p>
      <w:pPr>
        <w:spacing w:after="0"/>
        <w:ind w:left="0"/>
        <w:jc w:val="both"/>
      </w:pPr>
      <w:r>
        <w:rPr>
          <w:rFonts w:ascii="Times New Roman"/>
          <w:b w:val="false"/>
          <w:i w:val="false"/>
          <w:color w:val="000000"/>
          <w:sz w:val="28"/>
        </w:rPr>
        <w:t>
      2) осы қаулыны Мақат ауданы әкімдігінің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қаулыны ресми жариялап және Қазақстан Республикасы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жолдасын;</w:t>
      </w:r>
    </w:p>
    <w:bookmarkEnd w:id="6"/>
    <w:bookmarkStart w:name="z11" w:id="7"/>
    <w:p>
      <w:pPr>
        <w:spacing w:after="0"/>
        <w:ind w:left="0"/>
        <w:jc w:val="both"/>
      </w:pPr>
      <w:r>
        <w:rPr>
          <w:rFonts w:ascii="Times New Roman"/>
          <w:b w:val="false"/>
          <w:i w:val="false"/>
          <w:color w:val="000000"/>
          <w:sz w:val="28"/>
        </w:rPr>
        <w:t>
      4) осы қаулыдан туындайтын өзге де қажетті шараларды қолдансын.</w:t>
      </w:r>
    </w:p>
    <w:bookmarkEnd w:id="7"/>
    <w:bookmarkStart w:name="z12" w:id="8"/>
    <w:p>
      <w:pPr>
        <w:spacing w:after="0"/>
        <w:ind w:left="0"/>
        <w:jc w:val="both"/>
      </w:pPr>
      <w:r>
        <w:rPr>
          <w:rFonts w:ascii="Times New Roman"/>
          <w:b w:val="false"/>
          <w:i w:val="false"/>
          <w:color w:val="000000"/>
          <w:sz w:val="28"/>
        </w:rPr>
        <w:t>
      4. Мақат ауданы әкімдігінің 2015 жылғы 20 сәуірдегі № 95 "Мақат ауданы Жұмыспен қамту және әлеуметтік бағдарламалар бөлімі" мемлекеттік мекемесін "Мақат аудандық жұмыспен қамту, әлеуметтік бағдарламалар және азаматтық хал актілерін тіркеу бөлімі" мемлекеттік мекемесі етіп қайта атау туралы" және Мақат ауданы әкімдігінің 2022 жылғы 19 сәуірдегі № 78 "</w:t>
      </w:r>
      <w:r>
        <w:rPr>
          <w:rFonts w:ascii="Times New Roman"/>
          <w:b w:val="false"/>
          <w:i w:val="false"/>
          <w:color w:val="000000"/>
          <w:sz w:val="28"/>
        </w:rPr>
        <w:t>Мақат аудандық жұмыспен қамту, әлеуметтік бағдарламалар және азаматтық хал актілерін тіркеу бөлімі" мемлекеттік мекемесі туралы</w:t>
      </w:r>
      <w:r>
        <w:rPr>
          <w:rFonts w:ascii="Times New Roman"/>
          <w:b w:val="false"/>
          <w:i w:val="false"/>
          <w:color w:val="000000"/>
          <w:sz w:val="28"/>
        </w:rPr>
        <w:t>" қаулыларының күші жойылсын.</w:t>
      </w:r>
    </w:p>
    <w:bookmarkEnd w:id="8"/>
    <w:bookmarkStart w:name="z13" w:id="9"/>
    <w:p>
      <w:pPr>
        <w:spacing w:after="0"/>
        <w:ind w:left="0"/>
        <w:jc w:val="both"/>
      </w:pPr>
      <w:r>
        <w:rPr>
          <w:rFonts w:ascii="Times New Roman"/>
          <w:b w:val="false"/>
          <w:i w:val="false"/>
          <w:color w:val="000000"/>
          <w:sz w:val="28"/>
        </w:rPr>
        <w:t>
      5. Осы қаулының орындалуын бақылау аудан әкімінің орынбасары Е. Ермағамбетовке жүктелсін.</w:t>
      </w:r>
    </w:p>
    <w:bookmarkEnd w:id="9"/>
    <w:bookmarkStart w:name="z14" w:id="10"/>
    <w:p>
      <w:pPr>
        <w:spacing w:after="0"/>
        <w:ind w:left="0"/>
        <w:jc w:val="both"/>
      </w:pPr>
      <w:r>
        <w:rPr>
          <w:rFonts w:ascii="Times New Roman"/>
          <w:b w:val="false"/>
          <w:i w:val="false"/>
          <w:color w:val="000000"/>
          <w:sz w:val="28"/>
        </w:rPr>
        <w:t>
      6.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Мақат ауданы әкімінің міндетін</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уақытша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Жайкин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r>
              <w:br/>
            </w:r>
            <w:r>
              <w:rPr>
                <w:rFonts w:ascii="Times New Roman"/>
                <w:b w:val="false"/>
                <w:i w:val="false"/>
                <w:color w:val="000000"/>
                <w:sz w:val="20"/>
              </w:rPr>
              <w:t>2023 жылғы "04" тамыздағы</w:t>
            </w:r>
            <w:r>
              <w:br/>
            </w:r>
            <w:r>
              <w:rPr>
                <w:rFonts w:ascii="Times New Roman"/>
                <w:b w:val="false"/>
                <w:i w:val="false"/>
                <w:color w:val="000000"/>
                <w:sz w:val="20"/>
              </w:rPr>
              <w:t>№ 115 қаулысымен бекітілген</w:t>
            </w:r>
          </w:p>
        </w:tc>
      </w:tr>
    </w:tbl>
    <w:bookmarkStart w:name="z17" w:id="11"/>
    <w:p>
      <w:pPr>
        <w:spacing w:after="0"/>
        <w:ind w:left="0"/>
        <w:jc w:val="left"/>
      </w:pPr>
      <w:r>
        <w:rPr>
          <w:rFonts w:ascii="Times New Roman"/>
          <w:b/>
          <w:i w:val="false"/>
          <w:color w:val="000000"/>
        </w:rPr>
        <w:t xml:space="preserve"> "Мақат аудандық жұмыспен қамту және әлеуметік бағдарламалар бөлімі" мемлекеттік мекемесі туралы Ереже</w:t>
      </w:r>
    </w:p>
    <w:bookmarkEnd w:id="11"/>
    <w:bookmarkStart w:name="z18" w:id="12"/>
    <w:p>
      <w:pPr>
        <w:spacing w:after="0"/>
        <w:ind w:left="0"/>
        <w:jc w:val="left"/>
      </w:pPr>
      <w:r>
        <w:rPr>
          <w:rFonts w:ascii="Times New Roman"/>
          <w:b/>
          <w:i w:val="false"/>
          <w:color w:val="000000"/>
        </w:rPr>
        <w:t xml:space="preserve"> 1. Жалпы ережелер</w:t>
      </w:r>
    </w:p>
    <w:bookmarkEnd w:id="12"/>
    <w:bookmarkStart w:name="z19" w:id="13"/>
    <w:p>
      <w:pPr>
        <w:spacing w:after="0"/>
        <w:ind w:left="0"/>
        <w:jc w:val="both"/>
      </w:pPr>
      <w:r>
        <w:rPr>
          <w:rFonts w:ascii="Times New Roman"/>
          <w:b w:val="false"/>
          <w:i w:val="false"/>
          <w:color w:val="000000"/>
          <w:sz w:val="28"/>
        </w:rPr>
        <w:t>
      1. "Мақат аудандық жұмыспен қамту және әлеуметтік бағдарламалар бөлімі" мемлекеттік мекемесі (бұдан әрі - Бөлім) өз функциясын жұмыспен қамтуды үйлестіру және әлеуметтік бағдарламалар салаларындағы басшылықты жүзеге асыратын Қазақстан Республикасының мемлекеттік органы болып табылады.</w:t>
      </w:r>
    </w:p>
    <w:bookmarkEnd w:id="13"/>
    <w:bookmarkStart w:name="z20" w:id="14"/>
    <w:p>
      <w:pPr>
        <w:spacing w:after="0"/>
        <w:ind w:left="0"/>
        <w:jc w:val="both"/>
      </w:pPr>
      <w:r>
        <w:rPr>
          <w:rFonts w:ascii="Times New Roman"/>
          <w:b w:val="false"/>
          <w:i w:val="false"/>
          <w:color w:val="000000"/>
          <w:sz w:val="28"/>
        </w:rPr>
        <w:t>
      2. Бөлімнің мындай ведомствосы бар:</w:t>
      </w:r>
    </w:p>
    <w:bookmarkEnd w:id="14"/>
    <w:bookmarkStart w:name="z21" w:id="15"/>
    <w:p>
      <w:pPr>
        <w:spacing w:after="0"/>
        <w:ind w:left="0"/>
        <w:jc w:val="both"/>
      </w:pPr>
      <w:r>
        <w:rPr>
          <w:rFonts w:ascii="Times New Roman"/>
          <w:b w:val="false"/>
          <w:i w:val="false"/>
          <w:color w:val="000000"/>
          <w:sz w:val="28"/>
        </w:rPr>
        <w:t>
      "Мақат аудандық жұмыспен қамту және әлеуметтік бағдарламалар бөлімі" мемлекеттік мекемесінің "Атырау облысы Мақат ауданының зейнеткерлер мен мүгедектерге әлеуметтік қызмет көрсету аумақтық орталығы" коммуналдық мемлекеттік мекемесі.</w:t>
      </w:r>
    </w:p>
    <w:bookmarkEnd w:id="15"/>
    <w:bookmarkStart w:name="z22" w:id="16"/>
    <w:p>
      <w:pPr>
        <w:spacing w:after="0"/>
        <w:ind w:left="0"/>
        <w:jc w:val="both"/>
      </w:pPr>
      <w:r>
        <w:rPr>
          <w:rFonts w:ascii="Times New Roman"/>
          <w:b w:val="false"/>
          <w:i w:val="false"/>
          <w:color w:val="000000"/>
          <w:sz w:val="28"/>
        </w:rPr>
        <w:t xml:space="preserve">
      3. Бөлім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6"/>
    <w:bookmarkStart w:name="z23" w:id="17"/>
    <w:p>
      <w:pPr>
        <w:spacing w:after="0"/>
        <w:ind w:left="0"/>
        <w:jc w:val="both"/>
      </w:pPr>
      <w:r>
        <w:rPr>
          <w:rFonts w:ascii="Times New Roman"/>
          <w:b w:val="false"/>
          <w:i w:val="false"/>
          <w:color w:val="000000"/>
          <w:sz w:val="28"/>
        </w:rPr>
        <w:t>
      4. Бөлім ұйымдық-құқықтық нысанындағы заңды тұлға болып табылады, Қазақстан Республикасының Мемлекеттік Елтаңбасы бейнеленген мөрлері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7"/>
    <w:bookmarkStart w:name="z24" w:id="18"/>
    <w:p>
      <w:pPr>
        <w:spacing w:after="0"/>
        <w:ind w:left="0"/>
        <w:jc w:val="both"/>
      </w:pPr>
      <w:r>
        <w:rPr>
          <w:rFonts w:ascii="Times New Roman"/>
          <w:b w:val="false"/>
          <w:i w:val="false"/>
          <w:color w:val="000000"/>
          <w:sz w:val="28"/>
        </w:rPr>
        <w:t>
      5. Бөлім азаматтық-құқықтық қатынастарды өз атынан жасайды.</w:t>
      </w:r>
    </w:p>
    <w:bookmarkEnd w:id="18"/>
    <w:bookmarkStart w:name="z25" w:id="19"/>
    <w:p>
      <w:pPr>
        <w:spacing w:after="0"/>
        <w:ind w:left="0"/>
        <w:jc w:val="both"/>
      </w:pPr>
      <w:r>
        <w:rPr>
          <w:rFonts w:ascii="Times New Roman"/>
          <w:b w:val="false"/>
          <w:i w:val="false"/>
          <w:color w:val="000000"/>
          <w:sz w:val="28"/>
        </w:rPr>
        <w:t>
      6. Бөліміге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9"/>
    <w:bookmarkStart w:name="z26" w:id="20"/>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Мақат аудандық жұмыспен қамту, әлеуметтік бағдарламалар және азаматтық хал актілерін тіркеу бөлімі басшысының бұйрықтарымен және Қазақстан Республикасының заңнамасында көзделген басқа да актілермен ресімделетін шешімдер қабылдайды.</w:t>
      </w:r>
    </w:p>
    <w:bookmarkEnd w:id="20"/>
    <w:bookmarkStart w:name="z27" w:id="21"/>
    <w:p>
      <w:pPr>
        <w:spacing w:after="0"/>
        <w:ind w:left="0"/>
        <w:jc w:val="both"/>
      </w:pPr>
      <w:r>
        <w:rPr>
          <w:rFonts w:ascii="Times New Roman"/>
          <w:b w:val="false"/>
          <w:i w:val="false"/>
          <w:color w:val="000000"/>
          <w:sz w:val="28"/>
        </w:rPr>
        <w:t>
      8. Бөлімнің құрылымы мен штат санының лимиті Қазақстан Республикасының заңнамасына сәйкес бекітіледі.</w:t>
      </w:r>
    </w:p>
    <w:bookmarkEnd w:id="21"/>
    <w:bookmarkStart w:name="z28" w:id="22"/>
    <w:p>
      <w:pPr>
        <w:spacing w:after="0"/>
        <w:ind w:left="0"/>
        <w:jc w:val="both"/>
      </w:pPr>
      <w:r>
        <w:rPr>
          <w:rFonts w:ascii="Times New Roman"/>
          <w:b w:val="false"/>
          <w:i w:val="false"/>
          <w:color w:val="000000"/>
          <w:sz w:val="28"/>
        </w:rPr>
        <w:t>
      9. Заңды тұлғаның орналасқан жері: индекс: 060600, Қазақстан Республикасы, Атырау облысы, Мақат ауданы, Мақат кенті, Саламат Мұқашев көшесі, құрылыс 36.</w:t>
      </w:r>
    </w:p>
    <w:bookmarkEnd w:id="22"/>
    <w:bookmarkStart w:name="z29" w:id="23"/>
    <w:p>
      <w:pPr>
        <w:spacing w:after="0"/>
        <w:ind w:left="0"/>
        <w:jc w:val="both"/>
      </w:pPr>
      <w:r>
        <w:rPr>
          <w:rFonts w:ascii="Times New Roman"/>
          <w:b w:val="false"/>
          <w:i w:val="false"/>
          <w:color w:val="000000"/>
          <w:sz w:val="28"/>
        </w:rPr>
        <w:t>
      10. Осы ереже бөлімнің құрылтай құжаты болып табылады.</w:t>
      </w:r>
    </w:p>
    <w:bookmarkEnd w:id="23"/>
    <w:bookmarkStart w:name="z30" w:id="24"/>
    <w:p>
      <w:pPr>
        <w:spacing w:after="0"/>
        <w:ind w:left="0"/>
        <w:jc w:val="both"/>
      </w:pPr>
      <w:r>
        <w:rPr>
          <w:rFonts w:ascii="Times New Roman"/>
          <w:b w:val="false"/>
          <w:i w:val="false"/>
          <w:color w:val="000000"/>
          <w:sz w:val="28"/>
        </w:rPr>
        <w:t>
      11. Бөлімнің қызметін қаржыландыру Қазақстан Республикасының заңнамасына сәйкес жергілікті бюджеттен жүзеге асырылады.</w:t>
      </w:r>
    </w:p>
    <w:bookmarkEnd w:id="24"/>
    <w:bookmarkStart w:name="z31" w:id="25"/>
    <w:p>
      <w:pPr>
        <w:spacing w:after="0"/>
        <w:ind w:left="0"/>
        <w:jc w:val="both"/>
      </w:pPr>
      <w:r>
        <w:rPr>
          <w:rFonts w:ascii="Times New Roman"/>
          <w:b w:val="false"/>
          <w:i w:val="false"/>
          <w:color w:val="000000"/>
          <w:sz w:val="28"/>
        </w:rPr>
        <w:t>
      12. Бөлімге кәсіпкерлік субъектілерімен бөлімнің функциялары болып табылатын міндеттерді орындау тұрғысынан шарттық қарым-қатынас жасауға тыйым салынады.</w:t>
      </w:r>
    </w:p>
    <w:bookmarkEnd w:id="25"/>
    <w:bookmarkStart w:name="z32" w:id="26"/>
    <w:p>
      <w:pPr>
        <w:spacing w:after="0"/>
        <w:ind w:left="0"/>
        <w:jc w:val="both"/>
      </w:pPr>
      <w:r>
        <w:rPr>
          <w:rFonts w:ascii="Times New Roman"/>
          <w:b w:val="false"/>
          <w:i w:val="false"/>
          <w:color w:val="000000"/>
          <w:sz w:val="28"/>
        </w:rPr>
        <w:t>
      Егер бөлімге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6"/>
    <w:bookmarkStart w:name="z33" w:id="27"/>
    <w:p>
      <w:pPr>
        <w:spacing w:after="0"/>
        <w:ind w:left="0"/>
        <w:jc w:val="left"/>
      </w:pPr>
      <w:r>
        <w:rPr>
          <w:rFonts w:ascii="Times New Roman"/>
          <w:b/>
          <w:i w:val="false"/>
          <w:color w:val="000000"/>
        </w:rPr>
        <w:t xml:space="preserve"> 2. Бөлімінің мақсаттары мен өкілеттіктері</w:t>
      </w:r>
    </w:p>
    <w:bookmarkEnd w:id="27"/>
    <w:bookmarkStart w:name="z34" w:id="28"/>
    <w:p>
      <w:pPr>
        <w:spacing w:after="0"/>
        <w:ind w:left="0"/>
        <w:jc w:val="both"/>
      </w:pPr>
      <w:r>
        <w:rPr>
          <w:rFonts w:ascii="Times New Roman"/>
          <w:b w:val="false"/>
          <w:i w:val="false"/>
          <w:color w:val="000000"/>
          <w:sz w:val="28"/>
        </w:rPr>
        <w:t>
      13. Мақсаты:</w:t>
      </w:r>
    </w:p>
    <w:bookmarkEnd w:id="28"/>
    <w:bookmarkStart w:name="z35" w:id="29"/>
    <w:p>
      <w:pPr>
        <w:spacing w:after="0"/>
        <w:ind w:left="0"/>
        <w:jc w:val="both"/>
      </w:pPr>
      <w:r>
        <w:rPr>
          <w:rFonts w:ascii="Times New Roman"/>
          <w:b w:val="false"/>
          <w:i w:val="false"/>
          <w:color w:val="000000"/>
          <w:sz w:val="28"/>
        </w:rPr>
        <w:t>
      Жұмыспен қамту, еңбек және әлеуметтік бағдарламалардың саласында мемлекеттік саясатты іске асыруға, сондай-ақ аудандағы жұмыссыздық дейгейін төмендету, әлеуметтік әлсіз жіктеріне, мүгедектеріне әлеуметтік қолдау көрсетуге ықпал ету.</w:t>
      </w:r>
    </w:p>
    <w:bookmarkEnd w:id="29"/>
    <w:bookmarkStart w:name="z36" w:id="30"/>
    <w:p>
      <w:pPr>
        <w:spacing w:after="0"/>
        <w:ind w:left="0"/>
        <w:jc w:val="both"/>
      </w:pPr>
      <w:r>
        <w:rPr>
          <w:rFonts w:ascii="Times New Roman"/>
          <w:b w:val="false"/>
          <w:i w:val="false"/>
          <w:color w:val="000000"/>
          <w:sz w:val="28"/>
        </w:rPr>
        <w:t>
      14. Өкілеттіктері:</w:t>
      </w:r>
    </w:p>
    <w:bookmarkEnd w:id="30"/>
    <w:bookmarkStart w:name="z37" w:id="31"/>
    <w:p>
      <w:pPr>
        <w:spacing w:after="0"/>
        <w:ind w:left="0"/>
        <w:jc w:val="both"/>
      </w:pPr>
      <w:r>
        <w:rPr>
          <w:rFonts w:ascii="Times New Roman"/>
          <w:b w:val="false"/>
          <w:i w:val="false"/>
          <w:color w:val="000000"/>
          <w:sz w:val="28"/>
        </w:rPr>
        <w:t>
      1) құқықтары:</w:t>
      </w:r>
    </w:p>
    <w:bookmarkEnd w:id="31"/>
    <w:bookmarkStart w:name="z38" w:id="32"/>
    <w:p>
      <w:pPr>
        <w:spacing w:after="0"/>
        <w:ind w:left="0"/>
        <w:jc w:val="both"/>
      </w:pPr>
      <w:r>
        <w:rPr>
          <w:rFonts w:ascii="Times New Roman"/>
          <w:b w:val="false"/>
          <w:i w:val="false"/>
          <w:color w:val="000000"/>
          <w:sz w:val="28"/>
        </w:rPr>
        <w:t>
      - өз құзыретіне жататын мәселелер бойынша, меншік және шаруашылық жүргізу нысанына қарамастан кәсіпорындардан, ұйымдар мен мекемелерден кез-келген ақпарат есептер сұратуға, алуға және тексеруге;</w:t>
      </w:r>
    </w:p>
    <w:bookmarkEnd w:id="32"/>
    <w:bookmarkStart w:name="z39" w:id="33"/>
    <w:p>
      <w:pPr>
        <w:spacing w:after="0"/>
        <w:ind w:left="0"/>
        <w:jc w:val="both"/>
      </w:pPr>
      <w:r>
        <w:rPr>
          <w:rFonts w:ascii="Times New Roman"/>
          <w:b w:val="false"/>
          <w:i w:val="false"/>
          <w:color w:val="000000"/>
          <w:sz w:val="28"/>
        </w:rPr>
        <w:t>
      - халықты жұмыспен қамтуға жәрдемдесу шаралары бойынша ұсыныстар енгізуге;</w:t>
      </w:r>
    </w:p>
    <w:bookmarkEnd w:id="33"/>
    <w:bookmarkStart w:name="z40" w:id="34"/>
    <w:p>
      <w:pPr>
        <w:spacing w:after="0"/>
        <w:ind w:left="0"/>
        <w:jc w:val="both"/>
      </w:pPr>
      <w:r>
        <w:rPr>
          <w:rFonts w:ascii="Times New Roman"/>
          <w:b w:val="false"/>
          <w:i w:val="false"/>
          <w:color w:val="000000"/>
          <w:sz w:val="28"/>
        </w:rPr>
        <w:t>
      - өзіндік ақпараттық- анықтамалық бюллетеньдер, плакаттар буклеттер, әдістемелік материалдар шығаруға, жарнама тақталар жасақтауға құқылы.</w:t>
      </w:r>
    </w:p>
    <w:bookmarkEnd w:id="34"/>
    <w:bookmarkStart w:name="z41" w:id="35"/>
    <w:p>
      <w:pPr>
        <w:spacing w:after="0"/>
        <w:ind w:left="0"/>
        <w:jc w:val="both"/>
      </w:pPr>
      <w:r>
        <w:rPr>
          <w:rFonts w:ascii="Times New Roman"/>
          <w:b w:val="false"/>
          <w:i w:val="false"/>
          <w:color w:val="000000"/>
          <w:sz w:val="28"/>
        </w:rPr>
        <w:t>
      2) міндеттері:</w:t>
      </w:r>
    </w:p>
    <w:bookmarkEnd w:id="35"/>
    <w:bookmarkStart w:name="z42" w:id="36"/>
    <w:p>
      <w:pPr>
        <w:spacing w:after="0"/>
        <w:ind w:left="0"/>
        <w:jc w:val="both"/>
      </w:pPr>
      <w:r>
        <w:rPr>
          <w:rFonts w:ascii="Times New Roman"/>
          <w:b w:val="false"/>
          <w:i w:val="false"/>
          <w:color w:val="000000"/>
          <w:sz w:val="28"/>
        </w:rPr>
        <w:t>
      - жұмыс күшіне деген сұраныс пен ұсынысты талдау, болжау;</w:t>
      </w:r>
    </w:p>
    <w:bookmarkEnd w:id="36"/>
    <w:bookmarkStart w:name="z43" w:id="37"/>
    <w:p>
      <w:pPr>
        <w:spacing w:after="0"/>
        <w:ind w:left="0"/>
        <w:jc w:val="both"/>
      </w:pPr>
      <w:r>
        <w:rPr>
          <w:rFonts w:ascii="Times New Roman"/>
          <w:b w:val="false"/>
          <w:i w:val="false"/>
          <w:color w:val="000000"/>
          <w:sz w:val="28"/>
        </w:rPr>
        <w:t>
      - басқа да мемлекеттік органдармен, аудан әкімі аппаратымен бірлесіп аудандық бағдарламаларды және ауданның әлеуметтік – экономикалық дамуының индикативтік жоспарларын әзірлеу және іске асыру;</w:t>
      </w:r>
    </w:p>
    <w:bookmarkEnd w:id="37"/>
    <w:bookmarkStart w:name="z44" w:id="38"/>
    <w:p>
      <w:pPr>
        <w:spacing w:after="0"/>
        <w:ind w:left="0"/>
        <w:jc w:val="both"/>
      </w:pPr>
      <w:r>
        <w:rPr>
          <w:rFonts w:ascii="Times New Roman"/>
          <w:b w:val="false"/>
          <w:i w:val="false"/>
          <w:color w:val="000000"/>
          <w:sz w:val="28"/>
        </w:rPr>
        <w:t>
      - бөлім құзыретіне кіретін мәселелер бойынша нормативтік құқықтық актілер жобасын әзірлеу және сараптау;</w:t>
      </w:r>
    </w:p>
    <w:bookmarkEnd w:id="38"/>
    <w:bookmarkStart w:name="z45" w:id="39"/>
    <w:p>
      <w:pPr>
        <w:spacing w:after="0"/>
        <w:ind w:left="0"/>
        <w:jc w:val="both"/>
      </w:pPr>
      <w:r>
        <w:rPr>
          <w:rFonts w:ascii="Times New Roman"/>
          <w:b w:val="false"/>
          <w:i w:val="false"/>
          <w:color w:val="000000"/>
          <w:sz w:val="28"/>
        </w:rPr>
        <w:t>
      - халықтың еңбек етуге, мемлекеттік қолдау, әлеуметтік көмек және әлеуметтік қызмет көрсетуде конституциялық құқықтарын және мүддесін іске асыру;</w:t>
      </w:r>
    </w:p>
    <w:bookmarkEnd w:id="39"/>
    <w:bookmarkStart w:name="z46" w:id="40"/>
    <w:p>
      <w:pPr>
        <w:spacing w:after="0"/>
        <w:ind w:left="0"/>
        <w:jc w:val="both"/>
      </w:pPr>
      <w:r>
        <w:rPr>
          <w:rFonts w:ascii="Times New Roman"/>
          <w:b w:val="false"/>
          <w:i w:val="false"/>
          <w:color w:val="000000"/>
          <w:sz w:val="28"/>
        </w:rPr>
        <w:t>
      - әлеуметтік әріптестік жөніндегі жұмысты аудандық деңгейде ұйымдастыру;</w:t>
      </w:r>
    </w:p>
    <w:bookmarkEnd w:id="40"/>
    <w:bookmarkStart w:name="z47" w:id="41"/>
    <w:p>
      <w:pPr>
        <w:spacing w:after="0"/>
        <w:ind w:left="0"/>
        <w:jc w:val="both"/>
      </w:pPr>
      <w:r>
        <w:rPr>
          <w:rFonts w:ascii="Times New Roman"/>
          <w:b w:val="false"/>
          <w:i w:val="false"/>
          <w:color w:val="000000"/>
          <w:sz w:val="28"/>
        </w:rPr>
        <w:t>
      - халықты жұмыспен қамту және әлеуметтік қолдау мемлекеттік саясатын әзірлеу және іске асыруда жұмыс берушілер өкілдерінің, қызметкерлердің және қоғамдық ұйымдардың қатысуын қамтамасыз ету;</w:t>
      </w:r>
    </w:p>
    <w:bookmarkEnd w:id="41"/>
    <w:bookmarkStart w:name="z48" w:id="42"/>
    <w:p>
      <w:pPr>
        <w:spacing w:after="0"/>
        <w:ind w:left="0"/>
        <w:jc w:val="both"/>
      </w:pPr>
      <w:r>
        <w:rPr>
          <w:rFonts w:ascii="Times New Roman"/>
          <w:b w:val="false"/>
          <w:i w:val="false"/>
          <w:color w:val="000000"/>
          <w:sz w:val="28"/>
        </w:rPr>
        <w:t>
      - қоғамдық ұйымдармен, қоғамдармен, соғыс және еңбек ардагерлері Кеңестерімен өзара байланыс жасау.</w:t>
      </w:r>
    </w:p>
    <w:bookmarkEnd w:id="42"/>
    <w:bookmarkStart w:name="z49" w:id="43"/>
    <w:p>
      <w:pPr>
        <w:spacing w:after="0"/>
        <w:ind w:left="0"/>
        <w:jc w:val="both"/>
      </w:pPr>
      <w:r>
        <w:rPr>
          <w:rFonts w:ascii="Times New Roman"/>
          <w:b w:val="false"/>
          <w:i w:val="false"/>
          <w:color w:val="000000"/>
          <w:sz w:val="28"/>
        </w:rPr>
        <w:t>
      15. Функциялары:</w:t>
      </w:r>
    </w:p>
    <w:bookmarkEnd w:id="43"/>
    <w:bookmarkStart w:name="z50" w:id="44"/>
    <w:p>
      <w:pPr>
        <w:spacing w:after="0"/>
        <w:ind w:left="0"/>
        <w:jc w:val="both"/>
      </w:pPr>
      <w:r>
        <w:rPr>
          <w:rFonts w:ascii="Times New Roman"/>
          <w:b w:val="false"/>
          <w:i w:val="false"/>
          <w:color w:val="000000"/>
          <w:sz w:val="28"/>
        </w:rPr>
        <w:t>
      1) әлеуметтік даму бағдарламаларымен мен халықтың өмір деңгейін көтеруге және халықты әлеуметтік қорғауға бағытталған бағдарламаларды әзірлеу және іске асыру;</w:t>
      </w:r>
    </w:p>
    <w:bookmarkEnd w:id="44"/>
    <w:bookmarkStart w:name="z51" w:id="45"/>
    <w:p>
      <w:pPr>
        <w:spacing w:after="0"/>
        <w:ind w:left="0"/>
        <w:jc w:val="both"/>
      </w:pPr>
      <w:r>
        <w:rPr>
          <w:rFonts w:ascii="Times New Roman"/>
          <w:b w:val="false"/>
          <w:i w:val="false"/>
          <w:color w:val="000000"/>
          <w:sz w:val="28"/>
        </w:rPr>
        <w:t>
      2) халықты жұмыспен қамту және әлеуметтік қорғау мәселелері бойынша орта мерзімді даму жоспар жобаларын әзірлеу және келісу;</w:t>
      </w:r>
    </w:p>
    <w:bookmarkEnd w:id="45"/>
    <w:bookmarkStart w:name="z52" w:id="46"/>
    <w:p>
      <w:pPr>
        <w:spacing w:after="0"/>
        <w:ind w:left="0"/>
        <w:jc w:val="both"/>
      </w:pPr>
      <w:r>
        <w:rPr>
          <w:rFonts w:ascii="Times New Roman"/>
          <w:b w:val="false"/>
          <w:i w:val="false"/>
          <w:color w:val="000000"/>
          <w:sz w:val="28"/>
        </w:rPr>
        <w:t>
      3) халықтың жұмыспен қамтылуын қамтамасыз ететін шараларды әзірлеу және іске асыру жөніндегі мемлекеттік органдардың қызметтерін үйлестіру және реттеу, олардың орындалуына бақылауды жүзеге асыру;</w:t>
      </w:r>
    </w:p>
    <w:bookmarkEnd w:id="46"/>
    <w:bookmarkStart w:name="z53" w:id="47"/>
    <w:p>
      <w:pPr>
        <w:spacing w:after="0"/>
        <w:ind w:left="0"/>
        <w:jc w:val="both"/>
      </w:pPr>
      <w:r>
        <w:rPr>
          <w:rFonts w:ascii="Times New Roman"/>
          <w:b w:val="false"/>
          <w:i w:val="false"/>
          <w:color w:val="000000"/>
          <w:sz w:val="28"/>
        </w:rPr>
        <w:t>
      4) халықты жұмыспен қамту және әлеуметтік қорғау саласындағы қолданыстағы заңнамаларды жетілдіру жөнінде жоғары тұрған органдарға ұсыныстар дайындау және енгізу;</w:t>
      </w:r>
    </w:p>
    <w:bookmarkEnd w:id="47"/>
    <w:bookmarkStart w:name="z54" w:id="48"/>
    <w:p>
      <w:pPr>
        <w:spacing w:after="0"/>
        <w:ind w:left="0"/>
        <w:jc w:val="both"/>
      </w:pPr>
      <w:r>
        <w:rPr>
          <w:rFonts w:ascii="Times New Roman"/>
          <w:b w:val="false"/>
          <w:i w:val="false"/>
          <w:color w:val="000000"/>
          <w:sz w:val="28"/>
        </w:rPr>
        <w:t>
      5) атаулы әлеуметтік көмек тағайындау және төлеуді ұйымдастыру;</w:t>
      </w:r>
    </w:p>
    <w:bookmarkEnd w:id="48"/>
    <w:bookmarkStart w:name="z55" w:id="49"/>
    <w:p>
      <w:pPr>
        <w:spacing w:after="0"/>
        <w:ind w:left="0"/>
        <w:jc w:val="both"/>
      </w:pPr>
      <w:r>
        <w:rPr>
          <w:rFonts w:ascii="Times New Roman"/>
          <w:b w:val="false"/>
          <w:i w:val="false"/>
          <w:color w:val="000000"/>
          <w:sz w:val="28"/>
        </w:rPr>
        <w:t>
      6) жергілікті өкілді органдар қабылдаған нормативтік актілерге сәйкес әлеуметтік көмектерді тағайындауды және төлеуді ұйымдастыру;</w:t>
      </w:r>
    </w:p>
    <w:bookmarkEnd w:id="49"/>
    <w:bookmarkStart w:name="z56" w:id="50"/>
    <w:p>
      <w:pPr>
        <w:spacing w:after="0"/>
        <w:ind w:left="0"/>
        <w:jc w:val="both"/>
      </w:pPr>
      <w:r>
        <w:rPr>
          <w:rFonts w:ascii="Times New Roman"/>
          <w:b w:val="false"/>
          <w:i w:val="false"/>
          <w:color w:val="000000"/>
          <w:sz w:val="28"/>
        </w:rPr>
        <w:t>
      7) тұрғын үй көмегін тағайындау және төлеу;</w:t>
      </w:r>
    </w:p>
    <w:bookmarkEnd w:id="50"/>
    <w:bookmarkStart w:name="z57" w:id="51"/>
    <w:p>
      <w:pPr>
        <w:spacing w:after="0"/>
        <w:ind w:left="0"/>
        <w:jc w:val="both"/>
      </w:pPr>
      <w:r>
        <w:rPr>
          <w:rFonts w:ascii="Times New Roman"/>
          <w:b w:val="false"/>
          <w:i w:val="false"/>
          <w:color w:val="000000"/>
          <w:sz w:val="28"/>
        </w:rPr>
        <w:t>
      8) "Еңбекші көшіп келушіге рұқсаттар беру, ұзарту және кері қайтарып алу" мемлекеттік қызметін көрсету түрімен айналысады;</w:t>
      </w:r>
    </w:p>
    <w:bookmarkEnd w:id="51"/>
    <w:bookmarkStart w:name="z58" w:id="52"/>
    <w:p>
      <w:pPr>
        <w:spacing w:after="0"/>
        <w:ind w:left="0"/>
        <w:jc w:val="both"/>
      </w:pPr>
      <w:r>
        <w:rPr>
          <w:rFonts w:ascii="Times New Roman"/>
          <w:b w:val="false"/>
          <w:i w:val="false"/>
          <w:color w:val="000000"/>
          <w:sz w:val="28"/>
        </w:rPr>
        <w:t>
      9) өңірлік жұмыспен қамту картасын және халықты жұмыспен қамтуға жәрдемдесудің белсенді шараларын іске асыру;</w:t>
      </w:r>
    </w:p>
    <w:bookmarkEnd w:id="52"/>
    <w:bookmarkStart w:name="z59" w:id="53"/>
    <w:p>
      <w:pPr>
        <w:spacing w:after="0"/>
        <w:ind w:left="0"/>
        <w:jc w:val="both"/>
      </w:pPr>
      <w:r>
        <w:rPr>
          <w:rFonts w:ascii="Times New Roman"/>
          <w:b w:val="false"/>
          <w:i w:val="false"/>
          <w:color w:val="000000"/>
          <w:sz w:val="28"/>
        </w:rPr>
        <w:t>
      10) ұлттық жобалар, өңірлік жұмыспен қамту картасы шеңберінде жұмыс орындарының құрылуын мониторингтеуді жүзеге асыру;</w:t>
      </w:r>
    </w:p>
    <w:bookmarkEnd w:id="53"/>
    <w:bookmarkStart w:name="z60" w:id="54"/>
    <w:p>
      <w:pPr>
        <w:spacing w:after="0"/>
        <w:ind w:left="0"/>
        <w:jc w:val="both"/>
      </w:pPr>
      <w:r>
        <w:rPr>
          <w:rFonts w:ascii="Times New Roman"/>
          <w:b w:val="false"/>
          <w:i w:val="false"/>
          <w:color w:val="000000"/>
          <w:sz w:val="28"/>
        </w:rPr>
        <w:t>
      11) әлеуметтік әріптестік, әлеуметтік және еңбек қатынастарын реттеу жөніндегі аудандық үш жақты комиссияның жұмысын үйлестіру;</w:t>
      </w:r>
    </w:p>
    <w:bookmarkEnd w:id="54"/>
    <w:bookmarkStart w:name="z61" w:id="55"/>
    <w:p>
      <w:pPr>
        <w:spacing w:after="0"/>
        <w:ind w:left="0"/>
        <w:jc w:val="both"/>
      </w:pPr>
      <w:r>
        <w:rPr>
          <w:rFonts w:ascii="Times New Roman"/>
          <w:b w:val="false"/>
          <w:i w:val="false"/>
          <w:color w:val="000000"/>
          <w:sz w:val="28"/>
        </w:rPr>
        <w:t>
      12) аудан әкімі, аудандық қызметкерлер мен жұмыс берушілер бірлестіктері және кәсіподақтар арасындағы аудандық үш жақты Келісімді және аудандық үш жақты Келісімді іске асыру жөніндегі шараларды әзірлеу, келісу және аудандық үш жақты комиссияға бекітуге ұсыну;</w:t>
      </w:r>
    </w:p>
    <w:bookmarkEnd w:id="55"/>
    <w:bookmarkStart w:name="z62" w:id="56"/>
    <w:p>
      <w:pPr>
        <w:spacing w:after="0"/>
        <w:ind w:left="0"/>
        <w:jc w:val="both"/>
      </w:pPr>
      <w:r>
        <w:rPr>
          <w:rFonts w:ascii="Times New Roman"/>
          <w:b w:val="false"/>
          <w:i w:val="false"/>
          <w:color w:val="000000"/>
          <w:sz w:val="28"/>
        </w:rPr>
        <w:t>
      13) аудандық үш жақты Келісімді іске асыру жөнінде қабылданған міндеттемелер мен шараларды іске асыру барысына мониторинг жүргізу;</w:t>
      </w:r>
    </w:p>
    <w:bookmarkEnd w:id="56"/>
    <w:bookmarkStart w:name="z63" w:id="57"/>
    <w:p>
      <w:pPr>
        <w:spacing w:after="0"/>
        <w:ind w:left="0"/>
        <w:jc w:val="both"/>
      </w:pPr>
      <w:r>
        <w:rPr>
          <w:rFonts w:ascii="Times New Roman"/>
          <w:b w:val="false"/>
          <w:i w:val="false"/>
          <w:color w:val="000000"/>
          <w:sz w:val="28"/>
        </w:rPr>
        <w:t>
      14) арнаулы әлеуметтік көрсетілетін қызметтерді ұсынатын субъектілерді кадрмен қамтамасыз етуді, әлеуметтік жұмыскерлерді кәсіптік даярлауды, қайта даярлауды және олардың біліктілігін арттыруды ұйымдастыру;</w:t>
      </w:r>
    </w:p>
    <w:bookmarkEnd w:id="57"/>
    <w:bookmarkStart w:name="z64" w:id="58"/>
    <w:p>
      <w:pPr>
        <w:spacing w:after="0"/>
        <w:ind w:left="0"/>
        <w:jc w:val="both"/>
      </w:pPr>
      <w:r>
        <w:rPr>
          <w:rFonts w:ascii="Times New Roman"/>
          <w:b w:val="false"/>
          <w:i w:val="false"/>
          <w:color w:val="000000"/>
          <w:sz w:val="28"/>
        </w:rPr>
        <w:t>
      15) тұрғындар үшін әлеуметтік әріптестік, әлеуметтік және еңбек қатынастарын реттеу жөніндегі үш жақты комиссиялардың жұмысы туралы ақпараттық материалдар дайындау;</w:t>
      </w:r>
    </w:p>
    <w:bookmarkEnd w:id="58"/>
    <w:bookmarkStart w:name="z65" w:id="59"/>
    <w:p>
      <w:pPr>
        <w:spacing w:after="0"/>
        <w:ind w:left="0"/>
        <w:jc w:val="both"/>
      </w:pPr>
      <w:r>
        <w:rPr>
          <w:rFonts w:ascii="Times New Roman"/>
          <w:b w:val="false"/>
          <w:i w:val="false"/>
          <w:color w:val="000000"/>
          <w:sz w:val="28"/>
        </w:rPr>
        <w:t>
      16) халықтың өмір деңгейін анықтайтын мінездемелер талдау;</w:t>
      </w:r>
    </w:p>
    <w:bookmarkEnd w:id="59"/>
    <w:bookmarkStart w:name="z66" w:id="60"/>
    <w:p>
      <w:pPr>
        <w:spacing w:after="0"/>
        <w:ind w:left="0"/>
        <w:jc w:val="both"/>
      </w:pPr>
      <w:r>
        <w:rPr>
          <w:rFonts w:ascii="Times New Roman"/>
          <w:b w:val="false"/>
          <w:i w:val="false"/>
          <w:color w:val="000000"/>
          <w:sz w:val="28"/>
        </w:rPr>
        <w:t>
      17) мүгедектерді оңалту жөніндегі аудандық бағдарламаларды әзірлеп, іске асыру;</w:t>
      </w:r>
    </w:p>
    <w:bookmarkEnd w:id="60"/>
    <w:bookmarkStart w:name="z67" w:id="61"/>
    <w:p>
      <w:pPr>
        <w:spacing w:after="0"/>
        <w:ind w:left="0"/>
        <w:jc w:val="both"/>
      </w:pPr>
      <w:r>
        <w:rPr>
          <w:rFonts w:ascii="Times New Roman"/>
          <w:b w:val="false"/>
          <w:i w:val="false"/>
          <w:color w:val="000000"/>
          <w:sz w:val="28"/>
        </w:rPr>
        <w:t>
      18) халықтың арнаулы әлеуметтік көрсетілетін қызметтерге деген қажеттіліктеріне талдау жүргізу;</w:t>
      </w:r>
    </w:p>
    <w:bookmarkEnd w:id="61"/>
    <w:bookmarkStart w:name="z68" w:id="62"/>
    <w:p>
      <w:pPr>
        <w:spacing w:after="0"/>
        <w:ind w:left="0"/>
        <w:jc w:val="both"/>
      </w:pPr>
      <w:r>
        <w:rPr>
          <w:rFonts w:ascii="Times New Roman"/>
          <w:b w:val="false"/>
          <w:i w:val="false"/>
          <w:color w:val="000000"/>
          <w:sz w:val="28"/>
        </w:rPr>
        <w:t>
      19) арнаулы әлеуметтік көрсетілетін қызметтерді ұсыну және арнаулы әлеуметтік көрсетілетін қызметтерге деген қажеттілікті бағалау мен айқындау жөніндегі көрсетілетін қызметтер бойынша мемлекеттік сатып алуды жүзеге асыру, сондай-ақ мемлекеттік әлеуметтік тапсырысты орналастыру;</w:t>
      </w:r>
    </w:p>
    <w:bookmarkEnd w:id="62"/>
    <w:bookmarkStart w:name="z69" w:id="63"/>
    <w:p>
      <w:pPr>
        <w:spacing w:after="0"/>
        <w:ind w:left="0"/>
        <w:jc w:val="both"/>
      </w:pPr>
      <w:r>
        <w:rPr>
          <w:rFonts w:ascii="Times New Roman"/>
          <w:b w:val="false"/>
          <w:i w:val="false"/>
          <w:color w:val="000000"/>
          <w:sz w:val="28"/>
        </w:rPr>
        <w:t>
      20) арнаулы әлеуметтік көрсетілетін қызметтерді ұсыну жүйесін дамыту жөнінде шаралар қабылдау;</w:t>
      </w:r>
    </w:p>
    <w:bookmarkEnd w:id="63"/>
    <w:bookmarkStart w:name="z70" w:id="64"/>
    <w:p>
      <w:pPr>
        <w:spacing w:after="0"/>
        <w:ind w:left="0"/>
        <w:jc w:val="both"/>
      </w:pPr>
      <w:r>
        <w:rPr>
          <w:rFonts w:ascii="Times New Roman"/>
          <w:b w:val="false"/>
          <w:i w:val="false"/>
          <w:color w:val="000000"/>
          <w:sz w:val="28"/>
        </w:rPr>
        <w:t>
      21) арнаулы әлеуметтік көрсетілетін қызметтерді ұсыну мәселелері бойынша жеке, заңды тұлғалармен және мемлекеттік органдармен өзара іс-қимыл жасау;</w:t>
      </w:r>
    </w:p>
    <w:bookmarkEnd w:id="64"/>
    <w:bookmarkStart w:name="z71" w:id="65"/>
    <w:p>
      <w:pPr>
        <w:spacing w:after="0"/>
        <w:ind w:left="0"/>
        <w:jc w:val="both"/>
      </w:pPr>
      <w:r>
        <w:rPr>
          <w:rFonts w:ascii="Times New Roman"/>
          <w:b w:val="false"/>
          <w:i w:val="false"/>
          <w:color w:val="000000"/>
          <w:sz w:val="28"/>
        </w:rPr>
        <w:t>
      22) мүгедектігі бар адамдарға әлеуметтік көмек көрсету және қайырымдылық көмек көрсетуді үйлестіру;</w:t>
      </w:r>
    </w:p>
    <w:bookmarkEnd w:id="65"/>
    <w:bookmarkStart w:name="z72" w:id="66"/>
    <w:p>
      <w:pPr>
        <w:spacing w:after="0"/>
        <w:ind w:left="0"/>
        <w:jc w:val="both"/>
      </w:pPr>
      <w:r>
        <w:rPr>
          <w:rFonts w:ascii="Times New Roman"/>
          <w:b w:val="false"/>
          <w:i w:val="false"/>
          <w:color w:val="000000"/>
          <w:sz w:val="28"/>
        </w:rPr>
        <w:t>
      23) мүгедектігі бар адамдарды және мүгедектігі бар балаларды жеке бағдарламаға сәйкес санаторийлік-курорттық емдеуді қамтамасыз ету;</w:t>
      </w:r>
    </w:p>
    <w:bookmarkEnd w:id="66"/>
    <w:bookmarkStart w:name="z73" w:id="67"/>
    <w:p>
      <w:pPr>
        <w:spacing w:after="0"/>
        <w:ind w:left="0"/>
        <w:jc w:val="both"/>
      </w:pPr>
      <w:r>
        <w:rPr>
          <w:rFonts w:ascii="Times New Roman"/>
          <w:b w:val="false"/>
          <w:i w:val="false"/>
          <w:color w:val="000000"/>
          <w:sz w:val="28"/>
        </w:rPr>
        <w:t>
      24) мүгедектігі бар адамдарды жеке бағдарламаға сәйкес техникалық көмекші (компенсаторлық) құралдармен және (немесе) арнаулы жүріп-тұру құралдарымен қамтамасыз ету;</w:t>
      </w:r>
    </w:p>
    <w:bookmarkEnd w:id="67"/>
    <w:bookmarkStart w:name="z74" w:id="68"/>
    <w:p>
      <w:pPr>
        <w:spacing w:after="0"/>
        <w:ind w:left="0"/>
        <w:jc w:val="both"/>
      </w:pPr>
      <w:r>
        <w:rPr>
          <w:rFonts w:ascii="Times New Roman"/>
          <w:b w:val="false"/>
          <w:i w:val="false"/>
          <w:color w:val="000000"/>
          <w:sz w:val="28"/>
        </w:rPr>
        <w:t>
      25) мүгедектердің қоғамдық ұйымдарына әлеуметтік бағдарламаларды шешуде консультативті көмектер көрсету және олардың қызметтерін үйлестіру;</w:t>
      </w:r>
    </w:p>
    <w:bookmarkEnd w:id="68"/>
    <w:bookmarkStart w:name="z75" w:id="69"/>
    <w:p>
      <w:pPr>
        <w:spacing w:after="0"/>
        <w:ind w:left="0"/>
        <w:jc w:val="both"/>
      </w:pPr>
      <w:r>
        <w:rPr>
          <w:rFonts w:ascii="Times New Roman"/>
          <w:b w:val="false"/>
          <w:i w:val="false"/>
          <w:color w:val="000000"/>
          <w:sz w:val="28"/>
        </w:rPr>
        <w:t>
      26) жеке бағдарламаға сәйкес жүріп-тұруы қиын, бірінші топтағы мүгедектігі бар адамдар үшін жеке көмекшінің, есту қабілеті бойынша мүгедектігі бар адамдар үшін ымдау тілі маманының көрсетілетін қызметтерімен қамтамасыз ету;</w:t>
      </w:r>
    </w:p>
    <w:bookmarkEnd w:id="69"/>
    <w:bookmarkStart w:name="z76" w:id="70"/>
    <w:p>
      <w:pPr>
        <w:spacing w:after="0"/>
        <w:ind w:left="0"/>
        <w:jc w:val="both"/>
      </w:pPr>
      <w:r>
        <w:rPr>
          <w:rFonts w:ascii="Times New Roman"/>
          <w:b w:val="false"/>
          <w:i w:val="false"/>
          <w:color w:val="000000"/>
          <w:sz w:val="28"/>
        </w:rPr>
        <w:t>
      27) мүгедектігі бар адамдарға Қазақстан Республикасының заңнамасында көзделген қосымша әлеуметтік көмек шараларын ұсыну;</w:t>
      </w:r>
    </w:p>
    <w:bookmarkEnd w:id="70"/>
    <w:bookmarkStart w:name="z77" w:id="71"/>
    <w:p>
      <w:pPr>
        <w:spacing w:after="0"/>
        <w:ind w:left="0"/>
        <w:jc w:val="both"/>
      </w:pPr>
      <w:r>
        <w:rPr>
          <w:rFonts w:ascii="Times New Roman"/>
          <w:b w:val="false"/>
          <w:i w:val="false"/>
          <w:color w:val="000000"/>
          <w:sz w:val="28"/>
        </w:rPr>
        <w:t>
      28) мүгедектердің қоғамдық ұйымдарына әлеуметтік бағдарламаларды шешуде консультативті көмектер көрсету және олардың қызметтерін үйлестіру;</w:t>
      </w:r>
    </w:p>
    <w:bookmarkEnd w:id="71"/>
    <w:bookmarkStart w:name="z78" w:id="72"/>
    <w:p>
      <w:pPr>
        <w:spacing w:after="0"/>
        <w:ind w:left="0"/>
        <w:jc w:val="both"/>
      </w:pPr>
      <w:r>
        <w:rPr>
          <w:rFonts w:ascii="Times New Roman"/>
          <w:b w:val="false"/>
          <w:i w:val="false"/>
          <w:color w:val="000000"/>
          <w:sz w:val="28"/>
        </w:rPr>
        <w:t>
      29) семинарларға, кеңестерге, аудан тұрғындарымен кездесулерге талдау материалдарын, баяндамалар дайындау;</w:t>
      </w:r>
    </w:p>
    <w:bookmarkEnd w:id="72"/>
    <w:bookmarkStart w:name="z79" w:id="73"/>
    <w:p>
      <w:pPr>
        <w:spacing w:after="0"/>
        <w:ind w:left="0"/>
        <w:jc w:val="both"/>
      </w:pPr>
      <w:r>
        <w:rPr>
          <w:rFonts w:ascii="Times New Roman"/>
          <w:b w:val="false"/>
          <w:i w:val="false"/>
          <w:color w:val="000000"/>
          <w:sz w:val="28"/>
        </w:rPr>
        <w:t>
      30) халықтың белгілі топтарының өмір деңгейін бағалау бойынша зерттеулер жүргізу (әлеуметтік карта);</w:t>
      </w:r>
    </w:p>
    <w:bookmarkEnd w:id="73"/>
    <w:bookmarkStart w:name="z80" w:id="74"/>
    <w:p>
      <w:pPr>
        <w:spacing w:after="0"/>
        <w:ind w:left="0"/>
        <w:jc w:val="both"/>
      </w:pPr>
      <w:r>
        <w:rPr>
          <w:rFonts w:ascii="Times New Roman"/>
          <w:b w:val="false"/>
          <w:i w:val="false"/>
          <w:color w:val="000000"/>
          <w:sz w:val="28"/>
        </w:rPr>
        <w:t>
      31) ақпараттық әлеуметтік бағдарламаларды жолдау, кент,округтермен ақпараттық алмасуды қамтамасыз ету;</w:t>
      </w:r>
    </w:p>
    <w:bookmarkEnd w:id="74"/>
    <w:bookmarkStart w:name="z81" w:id="75"/>
    <w:p>
      <w:pPr>
        <w:spacing w:after="0"/>
        <w:ind w:left="0"/>
        <w:jc w:val="both"/>
      </w:pPr>
      <w:r>
        <w:rPr>
          <w:rFonts w:ascii="Times New Roman"/>
          <w:b w:val="false"/>
          <w:i w:val="false"/>
          <w:color w:val="000000"/>
          <w:sz w:val="28"/>
        </w:rPr>
        <w:t>
      32) халықты жұмыспен қамту және әлеуметтік қорғау мәселелері жөніндегі бағдарламалар базасын пайдалану тиімділігін қамтамасыз ету;</w:t>
      </w:r>
    </w:p>
    <w:bookmarkEnd w:id="75"/>
    <w:bookmarkStart w:name="z82" w:id="76"/>
    <w:p>
      <w:pPr>
        <w:spacing w:after="0"/>
        <w:ind w:left="0"/>
        <w:jc w:val="both"/>
      </w:pPr>
      <w:r>
        <w:rPr>
          <w:rFonts w:ascii="Times New Roman"/>
          <w:b w:val="false"/>
          <w:i w:val="false"/>
          <w:color w:val="000000"/>
          <w:sz w:val="28"/>
        </w:rPr>
        <w:t>
      33) ақпараттық қызмет көрсету нарығының жұмыс жасауы үшін жағдай туғызу;</w:t>
      </w:r>
    </w:p>
    <w:bookmarkEnd w:id="76"/>
    <w:bookmarkStart w:name="z83" w:id="77"/>
    <w:p>
      <w:pPr>
        <w:spacing w:after="0"/>
        <w:ind w:left="0"/>
        <w:jc w:val="both"/>
      </w:pPr>
      <w:r>
        <w:rPr>
          <w:rFonts w:ascii="Times New Roman"/>
          <w:b w:val="false"/>
          <w:i w:val="false"/>
          <w:color w:val="000000"/>
          <w:sz w:val="28"/>
        </w:rPr>
        <w:t>
      34) бұқаралық ақпарат құралдарына жариялау үшін материалдар дайындау;</w:t>
      </w:r>
    </w:p>
    <w:bookmarkEnd w:id="77"/>
    <w:bookmarkStart w:name="z84" w:id="78"/>
    <w:p>
      <w:pPr>
        <w:spacing w:after="0"/>
        <w:ind w:left="0"/>
        <w:jc w:val="both"/>
      </w:pPr>
      <w:r>
        <w:rPr>
          <w:rFonts w:ascii="Times New Roman"/>
          <w:b w:val="false"/>
          <w:i w:val="false"/>
          <w:color w:val="000000"/>
          <w:sz w:val="28"/>
        </w:rPr>
        <w:t>
      35) бөлімнің бюджеттік бағдарламаларының паспорттарын әзірлеу және аудан әкімдігіне бекітуге ұсыну;</w:t>
      </w:r>
    </w:p>
    <w:bookmarkEnd w:id="78"/>
    <w:bookmarkStart w:name="z85" w:id="79"/>
    <w:p>
      <w:pPr>
        <w:spacing w:after="0"/>
        <w:ind w:left="0"/>
        <w:jc w:val="both"/>
      </w:pPr>
      <w:r>
        <w:rPr>
          <w:rFonts w:ascii="Times New Roman"/>
          <w:b w:val="false"/>
          <w:i w:val="false"/>
          <w:color w:val="000000"/>
          <w:sz w:val="28"/>
        </w:rPr>
        <w:t>
      36) бөлімде және зейнеткерлер мен мүгедектерге әлеуметтік қызмет көрсету аумақтық орталығының бухгалтерлік есепті, лимиттердің жұмсалуын, әкімшілік бағдарламалардың шығыстар сметаларының орындалуын, бухгалтерлік есептің бюджеттік сыныптамасының және дұрыс жүргізілуін ұйымдастыру және бақылау;</w:t>
      </w:r>
    </w:p>
    <w:bookmarkEnd w:id="79"/>
    <w:bookmarkStart w:name="z86" w:id="80"/>
    <w:p>
      <w:pPr>
        <w:spacing w:after="0"/>
        <w:ind w:left="0"/>
        <w:jc w:val="both"/>
      </w:pPr>
      <w:r>
        <w:rPr>
          <w:rFonts w:ascii="Times New Roman"/>
          <w:b w:val="false"/>
          <w:i w:val="false"/>
          <w:color w:val="000000"/>
          <w:sz w:val="28"/>
        </w:rPr>
        <w:t>
      37) бөлімдегі қызметкерлерді даярлау, қайта даярлау және біліктілігін арттыру жөніндегі шараларды ұйымдастыру және жүргізу;</w:t>
      </w:r>
    </w:p>
    <w:bookmarkEnd w:id="80"/>
    <w:bookmarkStart w:name="z87" w:id="81"/>
    <w:p>
      <w:pPr>
        <w:spacing w:after="0"/>
        <w:ind w:left="0"/>
        <w:jc w:val="both"/>
      </w:pPr>
      <w:r>
        <w:rPr>
          <w:rFonts w:ascii="Times New Roman"/>
          <w:b w:val="false"/>
          <w:i w:val="false"/>
          <w:color w:val="000000"/>
          <w:sz w:val="28"/>
        </w:rPr>
        <w:t>
      38) бөлім құзыретіне кіретін мәселелер бойынша белгіленген тәртіпте азаматтардың, шаруашылық субъектілерінің өтініштерін, арыздарын және шағымдарын қарау және олар бойынша қажетті шаралар алу;</w:t>
      </w:r>
    </w:p>
    <w:bookmarkEnd w:id="81"/>
    <w:bookmarkStart w:name="z88" w:id="82"/>
    <w:p>
      <w:pPr>
        <w:spacing w:after="0"/>
        <w:ind w:left="0"/>
        <w:jc w:val="left"/>
      </w:pPr>
      <w:r>
        <w:rPr>
          <w:rFonts w:ascii="Times New Roman"/>
          <w:b/>
          <w:i w:val="false"/>
          <w:color w:val="000000"/>
        </w:rPr>
        <w:t xml:space="preserve"> 3. Бөлім басшысының мәртебесі, өкілеттіктері</w:t>
      </w:r>
    </w:p>
    <w:bookmarkEnd w:id="82"/>
    <w:bookmarkStart w:name="z89" w:id="83"/>
    <w:p>
      <w:pPr>
        <w:spacing w:after="0"/>
        <w:ind w:left="0"/>
        <w:jc w:val="both"/>
      </w:pPr>
      <w:r>
        <w:rPr>
          <w:rFonts w:ascii="Times New Roman"/>
          <w:b w:val="false"/>
          <w:i w:val="false"/>
          <w:color w:val="000000"/>
          <w:sz w:val="28"/>
        </w:rPr>
        <w:t>
      16. Бөлімді басқаруды бірінші басшы жүзеге асырады, ол бөлімге жүктелген міндеттердің орындалуына және оның өз өкілеттіктерін жүзеге асыруына дербес жауапты болады.</w:t>
      </w:r>
    </w:p>
    <w:bookmarkEnd w:id="83"/>
    <w:bookmarkStart w:name="z90" w:id="84"/>
    <w:p>
      <w:pPr>
        <w:spacing w:after="0"/>
        <w:ind w:left="0"/>
        <w:jc w:val="both"/>
      </w:pPr>
      <w:r>
        <w:rPr>
          <w:rFonts w:ascii="Times New Roman"/>
          <w:b w:val="false"/>
          <w:i w:val="false"/>
          <w:color w:val="000000"/>
          <w:sz w:val="28"/>
        </w:rPr>
        <w:t>
      17. Бөлім басшысы Қазақстан Республикасының заңнамасына сәйкес лауазымға тағайындалады және лауазымнан босатылады.</w:t>
      </w:r>
    </w:p>
    <w:bookmarkEnd w:id="84"/>
    <w:bookmarkStart w:name="z91" w:id="85"/>
    <w:p>
      <w:pPr>
        <w:spacing w:after="0"/>
        <w:ind w:left="0"/>
        <w:jc w:val="both"/>
      </w:pPr>
      <w:r>
        <w:rPr>
          <w:rFonts w:ascii="Times New Roman"/>
          <w:b w:val="false"/>
          <w:i w:val="false"/>
          <w:color w:val="000000"/>
          <w:sz w:val="28"/>
        </w:rPr>
        <w:t>
      18. Бөлім басшысының өкілеттіктері:</w:t>
      </w:r>
    </w:p>
    <w:bookmarkEnd w:id="85"/>
    <w:bookmarkStart w:name="z92" w:id="86"/>
    <w:p>
      <w:pPr>
        <w:spacing w:after="0"/>
        <w:ind w:left="0"/>
        <w:jc w:val="both"/>
      </w:pPr>
      <w:r>
        <w:rPr>
          <w:rFonts w:ascii="Times New Roman"/>
          <w:b w:val="false"/>
          <w:i w:val="false"/>
          <w:color w:val="000000"/>
          <w:sz w:val="28"/>
        </w:rPr>
        <w:t>
      1) өзінің қызметкерлерінің құзыреті мен міндеттерін анықтайды;</w:t>
      </w:r>
    </w:p>
    <w:bookmarkEnd w:id="86"/>
    <w:bookmarkStart w:name="z93" w:id="87"/>
    <w:p>
      <w:pPr>
        <w:spacing w:after="0"/>
        <w:ind w:left="0"/>
        <w:jc w:val="both"/>
      </w:pPr>
      <w:r>
        <w:rPr>
          <w:rFonts w:ascii="Times New Roman"/>
          <w:b w:val="false"/>
          <w:i w:val="false"/>
          <w:color w:val="000000"/>
          <w:sz w:val="28"/>
        </w:rPr>
        <w:t>
      2) Заңнамаға сәйкес бөлім қызметкерлерін қызметке тағайындайды және қызметтен босатады;</w:t>
      </w:r>
    </w:p>
    <w:bookmarkEnd w:id="87"/>
    <w:bookmarkStart w:name="z94" w:id="88"/>
    <w:p>
      <w:pPr>
        <w:spacing w:after="0"/>
        <w:ind w:left="0"/>
        <w:jc w:val="both"/>
      </w:pPr>
      <w:r>
        <w:rPr>
          <w:rFonts w:ascii="Times New Roman"/>
          <w:b w:val="false"/>
          <w:i w:val="false"/>
          <w:color w:val="000000"/>
          <w:sz w:val="28"/>
        </w:rPr>
        <w:t>
      3) Заңнамада белгіленген тәртіппен көтермелеу, материалдық көмек көрсету, тәртіптік жаза қолдану мәселелерін шешеді;</w:t>
      </w:r>
    </w:p>
    <w:bookmarkEnd w:id="88"/>
    <w:bookmarkStart w:name="z95" w:id="89"/>
    <w:p>
      <w:pPr>
        <w:spacing w:after="0"/>
        <w:ind w:left="0"/>
        <w:jc w:val="both"/>
      </w:pPr>
      <w:r>
        <w:rPr>
          <w:rFonts w:ascii="Times New Roman"/>
          <w:b w:val="false"/>
          <w:i w:val="false"/>
          <w:color w:val="000000"/>
          <w:sz w:val="28"/>
        </w:rPr>
        <w:t>
      4) шарттарға, бөлім актілеріне қол қояды;</w:t>
      </w:r>
    </w:p>
    <w:bookmarkEnd w:id="89"/>
    <w:bookmarkStart w:name="z96" w:id="90"/>
    <w:p>
      <w:pPr>
        <w:spacing w:after="0"/>
        <w:ind w:left="0"/>
        <w:jc w:val="both"/>
      </w:pPr>
      <w:r>
        <w:rPr>
          <w:rFonts w:ascii="Times New Roman"/>
          <w:b w:val="false"/>
          <w:i w:val="false"/>
          <w:color w:val="000000"/>
          <w:sz w:val="28"/>
        </w:rPr>
        <w:t>
      5) аудан әкімдігінің қаулысымен бекітілген штат санының лимиті шегінде бөлімнің штаттық кестесін және бөлімнің ведомстволық бағынысындағы мемлекеттік мекемелердің сәйкесті жылға арналған қаржыландыру жоспарын бекітеді;</w:t>
      </w:r>
    </w:p>
    <w:bookmarkEnd w:id="90"/>
    <w:bookmarkStart w:name="z97" w:id="91"/>
    <w:p>
      <w:pPr>
        <w:spacing w:after="0"/>
        <w:ind w:left="0"/>
        <w:jc w:val="both"/>
      </w:pPr>
      <w:r>
        <w:rPr>
          <w:rFonts w:ascii="Times New Roman"/>
          <w:b w:val="false"/>
          <w:i w:val="false"/>
          <w:color w:val="000000"/>
          <w:sz w:val="28"/>
        </w:rPr>
        <w:t>
      6) мемлекеттік органдарда, басқа да ұйымдарда бөлімнің мүддесін білдіреді;</w:t>
      </w:r>
    </w:p>
    <w:bookmarkEnd w:id="91"/>
    <w:bookmarkStart w:name="z98" w:id="92"/>
    <w:p>
      <w:pPr>
        <w:spacing w:after="0"/>
        <w:ind w:left="0"/>
        <w:jc w:val="both"/>
      </w:pPr>
      <w:r>
        <w:rPr>
          <w:rFonts w:ascii="Times New Roman"/>
          <w:b w:val="false"/>
          <w:i w:val="false"/>
          <w:color w:val="000000"/>
          <w:sz w:val="28"/>
        </w:rPr>
        <w:t>
      7) сыбайлас жемқорлыққа қарсы әрекетке бағытталған шаралар қабылдайды және сыбайлас жемқорлыққа қарсы шаралардың қабылдануына дербес жауапты болады.</w:t>
      </w:r>
    </w:p>
    <w:bookmarkEnd w:id="92"/>
    <w:bookmarkStart w:name="z99" w:id="93"/>
    <w:p>
      <w:pPr>
        <w:spacing w:after="0"/>
        <w:ind w:left="0"/>
        <w:jc w:val="both"/>
      </w:pPr>
      <w:r>
        <w:rPr>
          <w:rFonts w:ascii="Times New Roman"/>
          <w:b w:val="false"/>
          <w:i w:val="false"/>
          <w:color w:val="000000"/>
          <w:sz w:val="28"/>
        </w:rPr>
        <w:t>
      Бөлімінің басшысы болмаған кезеңде оның өкілеттіктерін қолданыстағы заңнамаға сәйкес оны алмастыратын тұлға жүзеге асырады.</w:t>
      </w:r>
    </w:p>
    <w:bookmarkEnd w:id="93"/>
    <w:bookmarkStart w:name="z100" w:id="94"/>
    <w:p>
      <w:pPr>
        <w:spacing w:after="0"/>
        <w:ind w:left="0"/>
        <w:jc w:val="both"/>
      </w:pPr>
      <w:r>
        <w:rPr>
          <w:rFonts w:ascii="Times New Roman"/>
          <w:b w:val="false"/>
          <w:i w:val="false"/>
          <w:color w:val="000000"/>
          <w:sz w:val="28"/>
        </w:rPr>
        <w:t>
      19. Бөлімді Қазақстан Республикасының қолданыстағы заңнамасына сәйкес лауазымға тағайындалатын және лауазымнан босатылатын басшысы басқарады.</w:t>
      </w:r>
    </w:p>
    <w:bookmarkEnd w:id="94"/>
    <w:bookmarkStart w:name="z101" w:id="95"/>
    <w:p>
      <w:pPr>
        <w:spacing w:after="0"/>
        <w:ind w:left="0"/>
        <w:jc w:val="left"/>
      </w:pPr>
      <w:r>
        <w:rPr>
          <w:rFonts w:ascii="Times New Roman"/>
          <w:b/>
          <w:i w:val="false"/>
          <w:color w:val="000000"/>
        </w:rPr>
        <w:t xml:space="preserve"> 4. Бөлімнің мүлкі</w:t>
      </w:r>
    </w:p>
    <w:bookmarkEnd w:id="95"/>
    <w:bookmarkStart w:name="z102" w:id="96"/>
    <w:p>
      <w:pPr>
        <w:spacing w:after="0"/>
        <w:ind w:left="0"/>
        <w:jc w:val="both"/>
      </w:pPr>
      <w:r>
        <w:rPr>
          <w:rFonts w:ascii="Times New Roman"/>
          <w:b w:val="false"/>
          <w:i w:val="false"/>
          <w:color w:val="000000"/>
          <w:sz w:val="28"/>
        </w:rPr>
        <w:t>
      20. Бөлімнің заңнамада көзделген жағдайларда жедел басқару құқығында оқшауланған мүлкі болуы мүмкін.</w:t>
      </w:r>
    </w:p>
    <w:bookmarkEnd w:id="96"/>
    <w:bookmarkStart w:name="z103" w:id="97"/>
    <w:p>
      <w:pPr>
        <w:spacing w:after="0"/>
        <w:ind w:left="0"/>
        <w:jc w:val="both"/>
      </w:pPr>
      <w:r>
        <w:rPr>
          <w:rFonts w:ascii="Times New Roman"/>
          <w:b w:val="false"/>
          <w:i w:val="false"/>
          <w:color w:val="000000"/>
          <w:sz w:val="28"/>
        </w:rPr>
        <w:t>
      Бөлімнің мүлкі оған меншік иесі берген мүлік, сондай-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7"/>
    <w:bookmarkStart w:name="z104" w:id="98"/>
    <w:p>
      <w:pPr>
        <w:spacing w:after="0"/>
        <w:ind w:left="0"/>
        <w:jc w:val="both"/>
      </w:pPr>
      <w:r>
        <w:rPr>
          <w:rFonts w:ascii="Times New Roman"/>
          <w:b w:val="false"/>
          <w:i w:val="false"/>
          <w:color w:val="000000"/>
          <w:sz w:val="28"/>
        </w:rPr>
        <w:t>
      21. Бөлімге бекітілген мүлік коммуналдық меншікке жатады.</w:t>
      </w:r>
    </w:p>
    <w:bookmarkEnd w:id="98"/>
    <w:bookmarkStart w:name="z105" w:id="99"/>
    <w:p>
      <w:pPr>
        <w:spacing w:after="0"/>
        <w:ind w:left="0"/>
        <w:jc w:val="both"/>
      </w:pPr>
      <w:r>
        <w:rPr>
          <w:rFonts w:ascii="Times New Roman"/>
          <w:b w:val="false"/>
          <w:i w:val="false"/>
          <w:color w:val="000000"/>
          <w:sz w:val="28"/>
        </w:rPr>
        <w:t>
      22. Егер заңнамада өзгеше көзделмесе, бөлім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99"/>
    <w:bookmarkStart w:name="z106" w:id="100"/>
    <w:p>
      <w:pPr>
        <w:spacing w:after="0"/>
        <w:ind w:left="0"/>
        <w:jc w:val="left"/>
      </w:pPr>
      <w:r>
        <w:rPr>
          <w:rFonts w:ascii="Times New Roman"/>
          <w:b/>
          <w:i w:val="false"/>
          <w:color w:val="000000"/>
        </w:rPr>
        <w:t xml:space="preserve"> 5. Бөлімді қайта ұйымдастыру және тарату</w:t>
      </w:r>
    </w:p>
    <w:bookmarkEnd w:id="100"/>
    <w:bookmarkStart w:name="z107" w:id="101"/>
    <w:p>
      <w:pPr>
        <w:spacing w:after="0"/>
        <w:ind w:left="0"/>
        <w:jc w:val="both"/>
      </w:pPr>
      <w:r>
        <w:rPr>
          <w:rFonts w:ascii="Times New Roman"/>
          <w:b w:val="false"/>
          <w:i w:val="false"/>
          <w:color w:val="000000"/>
          <w:sz w:val="28"/>
        </w:rPr>
        <w:t>
      23. Бөлімді қайта ұйымдастыру және тарату Қазақстан Республикасының заңнамасына сәйкес жүзеге асырылады.</w:t>
      </w:r>
    </w:p>
    <w:bookmarkEnd w:id="1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