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52c5" w14:textId="a865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12 шілдедегі № 311-VІ "Құрманғазы ауданының ауылдық округтердегі жергілікті қоғамдастық жиналыстарының регламенттерін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17 мамырдағы № 24-VIII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Құрманғазы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2018 жылғы 12 шілдедегі № 311-VІ "Құрманғазы ауданының ауылдық округтердегі жергілікті қоғамдастық жиналыстарының регламенттерін бекіту туралы" (нормативтік құқықтық актілерді мемлекеттік тіркеу тізілімінде № 4217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