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a457" w14:textId="5fda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Құрманғазы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25 желтоқсандағы № 90-VIII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283 012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51 200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231 812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283 012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Еңбекші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170 547 мың теңге,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10 880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159 667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170 547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Мақаш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111 737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3 252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108 485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111 737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Орлы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100 060 мың теңге, оның ішінде: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5 215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94 395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100 060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Нұржау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86 004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2 998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83 006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86 004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Жаңаталап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115 226 мың теңге, оның ішінде: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5 141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110 085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115 226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98 968 мың теңге,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9 320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88 898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98 968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69 545 мың теңге, оның ішінде: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66 995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69 545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Кудряшов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70 243 мың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2 787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67 266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70 243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Дыңғызыл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65 144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60 944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65 144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Азғыр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80 744 мың теңге, оның ішінде: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4 690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76 054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80 744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Сүйіндік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92 558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6 120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85 888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92 558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Теңіз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163 179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1 975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161 204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163 179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Шортанбай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79 104 мың теңге, оның ішінде: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1 415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77 639 мың теңге;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79 104 мың теңге;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Бөкейхан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181 499 мың теңге, оның ішінде: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2 250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179 149 мың теңге;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181 499 мың теңге;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2024-2026 жылдарға арналған Сафон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93 438 мың теңге, оның ішінде: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2 130 мың теңге;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91 118 мың теңге;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93 438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2024-2026 жылдарға арналған Көптоғай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73 462 мың теңге, оның ішінде: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 мың теңге;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72 032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73 462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2024-2026 жылдарға арналған Асан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67 954 мың теңге, оның ішінде: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2 860 мың теңге;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65 094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67 954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2024-2026 жылдарға арналған Қиғаш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103 899 мың теңге, оның ішінде: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2 710 мың теңге;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101 119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103 899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мың теңге.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жылғы аудандық бюджеттен ауылдық округтердің бюджеттеріне берілетін бюджеттік субвенциялардың көлемдері 1 487 641 мың теңге сомасында белгіленгені ескерілсін, оның ішінде: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157 720 мың теңге;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77 104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100 741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76 106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79 964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91 949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79 946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56 341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63 856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58 194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69 138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82 638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77 127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75 269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Бөкейхан ауылдық округіне 81 602 мың теңге;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86 123 мың теңге;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48 402 мың теңге;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62 504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62 917 мың теңге.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2024 жылға ауылдық округтер әкімдері аппараттары арқылы бюджеттік бағдарламаларды қаржыландыру көлемдері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2024 жылдың 1 қаңтарынан бастап қолданысқа енгізіледі.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2024 жылға арналған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7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2025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7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2026 жылға арналған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2025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8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2026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83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2024 жылға арналған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8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2025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8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2026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8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2024 жылға арналған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2025 жылға арналған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9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2026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9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2024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9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2025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9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2026 жылға арналған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0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2024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0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2025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0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2026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0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2024 жылға арналған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40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2025 жылға арналған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41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2026 жылға арналған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41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2024 жылға арналған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41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2025 жылға арналған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417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2026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41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2024 жылға арналған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42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2025 жылға арналған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42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2026 жылға арналған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2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2024 жылға арналған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42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2025 жылға арналған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42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2026 жылға арналған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3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2024 жылға арналған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43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2025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43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2026 жылға арналған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37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2024 жылға арналған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43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2025 жылға арналған бюджеті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44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2026 жылға арналған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2024 жылға арналған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44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2025 жылға арналған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44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2026 жылға арналған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5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2024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454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2025 жылға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45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2026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5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Бөкейхан ауылдық округінің 2024 жылға арналған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460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Бөкейхан ауылдық округінің 2025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462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Бөкейхан ауылдық округінің 2026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46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2024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466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2025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46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2026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47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2024 жылға арналған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472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2025 жылға арналған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474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2026 жылға арналған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47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2024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47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2025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48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2026 жылға арналған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482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2024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48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2025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48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2026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48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округтер әкімдері аппараты арқылы бюджеттік бағдарламаларды қаржыландыру көлемдері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</w:t>
            </w:r>
          </w:p>
        </w:tc>
      </w:tr>
    </w:tbl>
    <w:bookmarkStart w:name="z48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181499</w:t>
            </w:r>
          </w:p>
        </w:tc>
      </w:tr>
    </w:tbl>
    <w:bookmarkStart w:name="z49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