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d4d1" w14:textId="4bfd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Құрманғазы ауданының кәсіпкерлік және ауыл шаруашылығы бөлімі" мемлекеттік мекемесінің ережесін бекіту туралы</w:t>
      </w:r>
    </w:p>
    <w:p>
      <w:pPr>
        <w:spacing w:after="0"/>
        <w:ind w:left="0"/>
        <w:jc w:val="both"/>
      </w:pPr>
      <w:r>
        <w:rPr>
          <w:rFonts w:ascii="Times New Roman"/>
          <w:b w:val="false"/>
          <w:i w:val="false"/>
          <w:color w:val="000000"/>
          <w:sz w:val="28"/>
        </w:rPr>
        <w:t>Атырау облысы Құрманғазы ауданы әкімдігінің 2023 жылғы 27 маусымдағы № 171 қаулысы</w:t>
      </w:r>
    </w:p>
    <w:p>
      <w:pPr>
        <w:spacing w:after="0"/>
        <w:ind w:left="0"/>
        <w:jc w:val="both"/>
      </w:pPr>
      <w:bookmarkStart w:name="z4" w:id="0"/>
      <w:r>
        <w:rPr>
          <w:rFonts w:ascii="Times New Roman"/>
          <w:b w:val="false"/>
          <w:i w:val="false"/>
          <w:color w:val="000000"/>
          <w:sz w:val="28"/>
        </w:rPr>
        <w:t xml:space="preserve">
      Қазақстан Республикасының Азаматтық Кодексінің </w:t>
      </w:r>
      <w:r>
        <w:rPr>
          <w:rFonts w:ascii="Times New Roman"/>
          <w:b w:val="false"/>
          <w:i w:val="false"/>
          <w:color w:val="000000"/>
          <w:sz w:val="28"/>
        </w:rPr>
        <w:t>42 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w:t>
      </w:r>
      <w:r>
        <w:rPr>
          <w:rFonts w:ascii="Times New Roman"/>
          <w:b w:val="false"/>
          <w:i w:val="false"/>
          <w:color w:val="000000"/>
          <w:sz w:val="28"/>
        </w:rPr>
        <w:t xml:space="preserve">, 37 бабының </w:t>
      </w:r>
      <w:r>
        <w:rPr>
          <w:rFonts w:ascii="Times New Roman"/>
          <w:b w:val="false"/>
          <w:i w:val="false"/>
          <w:color w:val="000000"/>
          <w:sz w:val="28"/>
        </w:rPr>
        <w:t>8 тармағы</w:t>
      </w:r>
      <w:r>
        <w:rPr>
          <w:rFonts w:ascii="Times New Roman"/>
          <w:b w:val="false"/>
          <w:i w:val="false"/>
          <w:color w:val="000000"/>
          <w:sz w:val="28"/>
        </w:rPr>
        <w:t xml:space="preserve">, "Мемлекеттік мүлік туралы" Қазақстан Республикасының Заңының </w:t>
      </w:r>
      <w:r>
        <w:rPr>
          <w:rFonts w:ascii="Times New Roman"/>
          <w:b w:val="false"/>
          <w:i w:val="false"/>
          <w:color w:val="000000"/>
          <w:sz w:val="28"/>
        </w:rPr>
        <w:t>18 бабы</w:t>
      </w:r>
      <w:r>
        <w:rPr>
          <w:rFonts w:ascii="Times New Roman"/>
          <w:b w:val="false"/>
          <w:i w:val="false"/>
          <w:color w:val="000000"/>
          <w:sz w:val="28"/>
        </w:rPr>
        <w:t xml:space="preserve">,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үлгілік ереже, Атырау облысы Құрманғазы ауданы әкімдігінің 2023 жылғы 31 мамырдағы № 139 "Құрманғазы ауданының кейбір жергілікті атқарушы органдарын қайта құру туралы" қаулысына сәйкес, Құрманғазы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Құрманғазы ауданының кәсіпкерлік және ауыл шаруашылығы бөлімі" мемлекеттік мекемесінің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Құрманғазы ауданы әкімдігінің 2022 жылғы 30 мамырдағы № 215 "</w:t>
      </w:r>
      <w:r>
        <w:rPr>
          <w:rFonts w:ascii="Times New Roman"/>
          <w:b w:val="false"/>
          <w:i w:val="false"/>
          <w:color w:val="000000"/>
          <w:sz w:val="28"/>
        </w:rPr>
        <w:t>Атырау облысы Құрманғазы ауданының кәсіпкерлік және туризм бөлімі</w:t>
      </w:r>
      <w:r>
        <w:rPr>
          <w:rFonts w:ascii="Times New Roman"/>
          <w:b w:val="false"/>
          <w:i w:val="false"/>
          <w:color w:val="000000"/>
          <w:sz w:val="28"/>
        </w:rPr>
        <w:t>" мемлекеттік мекемесінің ережесін бекіту туралы" және Құрманғазы ауданы әкімдігінің 2022 жылғы 30 мамырдағы № 216 "</w:t>
      </w:r>
      <w:r>
        <w:rPr>
          <w:rFonts w:ascii="Times New Roman"/>
          <w:b w:val="false"/>
          <w:i w:val="false"/>
          <w:color w:val="000000"/>
          <w:sz w:val="28"/>
        </w:rPr>
        <w:t>Атырау облысы Құрманғазы ауданының ауыл шаруашылығы мен жер қатынастары бөлімі" мемлекеттік мекемесінің ережесін бекіту туралы</w:t>
      </w:r>
      <w:r>
        <w:rPr>
          <w:rFonts w:ascii="Times New Roman"/>
          <w:b w:val="false"/>
          <w:i w:val="false"/>
          <w:color w:val="000000"/>
          <w:sz w:val="28"/>
        </w:rPr>
        <w:t>" қаулылары жойылсын.</w:t>
      </w:r>
    </w:p>
    <w:bookmarkEnd w:id="2"/>
    <w:bookmarkStart w:name="z7" w:id="3"/>
    <w:p>
      <w:pPr>
        <w:spacing w:after="0"/>
        <w:ind w:left="0"/>
        <w:jc w:val="both"/>
      </w:pPr>
      <w:r>
        <w:rPr>
          <w:rFonts w:ascii="Times New Roman"/>
          <w:b w:val="false"/>
          <w:i w:val="false"/>
          <w:color w:val="000000"/>
          <w:sz w:val="28"/>
        </w:rPr>
        <w:t>
      3. "Атырау облысы Құрманғазы ауданының кәсіпкерлік және ауыл шаруашылығы бөлімі" мемлекеттік мекемесінің басшысы осы қаулыдан туындаған еңбек қатынастарын және мүліктерді қалыптастыратын шараларды қабылдасын, сондай-ақ мемлекеттік мекемені мемлекеттік тіркеуден өткізсін.</w:t>
      </w:r>
    </w:p>
    <w:bookmarkEnd w:id="3"/>
    <w:bookmarkStart w:name="z8" w:id="4"/>
    <w:p>
      <w:pPr>
        <w:spacing w:after="0"/>
        <w:ind w:left="0"/>
        <w:jc w:val="both"/>
      </w:pPr>
      <w:r>
        <w:rPr>
          <w:rFonts w:ascii="Times New Roman"/>
          <w:b w:val="false"/>
          <w:i w:val="false"/>
          <w:color w:val="000000"/>
          <w:sz w:val="28"/>
        </w:rPr>
        <w:t>
      4. Осы қаулының орындалуын бақылау "Атырау облысы Құрманғазы ауданы әкімі аппараты" мемлекеттік мекемесінің басшысына жүктелсін.</w:t>
      </w:r>
    </w:p>
    <w:bookmarkEnd w:id="4"/>
    <w:bookmarkStart w:name="z9" w:id="5"/>
    <w:p>
      <w:pPr>
        <w:spacing w:after="0"/>
        <w:ind w:left="0"/>
        <w:jc w:val="both"/>
      </w:pPr>
      <w:r>
        <w:rPr>
          <w:rFonts w:ascii="Times New Roman"/>
          <w:b w:val="false"/>
          <w:i w:val="false"/>
          <w:color w:val="000000"/>
          <w:sz w:val="28"/>
        </w:rPr>
        <w:t>
      5. Осы қаулы қол қойылған күнінен бастап күшіне енеді, оның алғашқы ресми жарияланған күнінен бастап қолданысқа енгізіледі және 2023 жылдың 1 шілдесінен бастап туындаған құқықтық қатынастарға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w:t>
            </w:r>
            <w:r>
              <w:br/>
            </w:r>
            <w:r>
              <w:rPr>
                <w:rFonts w:ascii="Times New Roman"/>
                <w:b w:val="false"/>
                <w:i w:val="false"/>
                <w:color w:val="000000"/>
                <w:sz w:val="20"/>
              </w:rPr>
              <w:t>2023 жылғы "27" маусымдағы</w:t>
            </w:r>
            <w:r>
              <w:br/>
            </w:r>
            <w:r>
              <w:rPr>
                <w:rFonts w:ascii="Times New Roman"/>
                <w:b w:val="false"/>
                <w:i w:val="false"/>
                <w:color w:val="000000"/>
                <w:sz w:val="20"/>
              </w:rPr>
              <w:t>№ 171 қаулысымен бекітілген</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"Атырау облысы Құрманғазы ауданының кәсіпкерлік және ауыл шаруашылығы бөлімі" мемлекеттік мекемесінің ЕРЕЖЕСІ</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"Атырау облысы Құрманғазы ауданының кәсіпкерлік және ауыл шаруашылығы бөлімі" мемлекеттік мекемесі (бұдан әрі бөлімі) –Құрманғазы ауданының кәсіпкерлік, ауыл шаруашылығы, сауда, туризм,индустриялық-инновациялық саясат, инвестициялар мен сыртқы экономикалық байланыс салаларында басшылықты жүзеге асыратын Қазақстан Республикасының мемлекеттік органы болып табылады.</w:t>
      </w:r>
    </w:p>
    <w:bookmarkEnd w:id="8"/>
    <w:bookmarkStart w:name="z15" w:id="9"/>
    <w:p>
      <w:pPr>
        <w:spacing w:after="0"/>
        <w:ind w:left="0"/>
        <w:jc w:val="both"/>
      </w:pPr>
      <w:r>
        <w:rPr>
          <w:rFonts w:ascii="Times New Roman"/>
          <w:b w:val="false"/>
          <w:i w:val="false"/>
          <w:color w:val="000000"/>
          <w:sz w:val="28"/>
        </w:rPr>
        <w:t>
      2. Бөлімнің ведомстволары жоқ.</w:t>
      </w:r>
    </w:p>
    <w:bookmarkEnd w:id="9"/>
    <w:bookmarkStart w:name="z16" w:id="10"/>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7" w:id="11"/>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мөрлері және атауы қазақ және орыс тілдерінде жазылған мөртабандары, белгiленген үлгiдегi бланкiлерi, Қазақстан Республикасының заңнамасына сәйкес қазынашылық органдарында шоттары болады.</w:t>
      </w:r>
    </w:p>
    <w:bookmarkEnd w:id="11"/>
    <w:bookmarkStart w:name="z18" w:id="12"/>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2"/>
    <w:bookmarkStart w:name="z19" w:id="13"/>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 – құқықтық қатынастардың тарапы болуға құқылы.</w:t>
      </w:r>
    </w:p>
    <w:bookmarkEnd w:id="13"/>
    <w:bookmarkStart w:name="z20" w:id="14"/>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4"/>
    <w:bookmarkStart w:name="z21" w:id="15"/>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5"/>
    <w:bookmarkStart w:name="z22" w:id="16"/>
    <w:p>
      <w:pPr>
        <w:spacing w:after="0"/>
        <w:ind w:left="0"/>
        <w:jc w:val="both"/>
      </w:pPr>
      <w:r>
        <w:rPr>
          <w:rFonts w:ascii="Times New Roman"/>
          <w:b w:val="false"/>
          <w:i w:val="false"/>
          <w:color w:val="000000"/>
          <w:sz w:val="28"/>
        </w:rPr>
        <w:t>
      9. Заңды тұлғаның орналасқан жері: индекс 060400, Қазақстан Республикасы, Атырау облысы, Құрманғазы ауданы, Құрманғазы ауылдық округі, Құрманғазы ауылы, Смағұл Көшекбаев көшесі, 2.</w:t>
      </w:r>
    </w:p>
    <w:bookmarkEnd w:id="16"/>
    <w:bookmarkStart w:name="z23" w:id="17"/>
    <w:p>
      <w:pPr>
        <w:spacing w:after="0"/>
        <w:ind w:left="0"/>
        <w:jc w:val="both"/>
      </w:pPr>
      <w:r>
        <w:rPr>
          <w:rFonts w:ascii="Times New Roman"/>
          <w:b w:val="false"/>
          <w:i w:val="false"/>
          <w:color w:val="000000"/>
          <w:sz w:val="28"/>
        </w:rPr>
        <w:t>
      10. Осы Ереже бөлімнің құрылтай құжаты болып табылады.</w:t>
      </w:r>
    </w:p>
    <w:bookmarkEnd w:id="17"/>
    <w:bookmarkStart w:name="z24" w:id="18"/>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5" w:id="19"/>
    <w:p>
      <w:pPr>
        <w:spacing w:after="0"/>
        <w:ind w:left="0"/>
        <w:jc w:val="both"/>
      </w:pPr>
      <w:r>
        <w:rPr>
          <w:rFonts w:ascii="Times New Roman"/>
          <w:b w:val="false"/>
          <w:i w:val="false"/>
          <w:color w:val="000000"/>
          <w:sz w:val="28"/>
        </w:rPr>
        <w:t>
      12. Бөлім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19"/>
    <w:bookmarkStart w:name="z26" w:id="20"/>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7" w:id="21"/>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1"/>
    <w:bookmarkStart w:name="z28" w:id="22"/>
    <w:p>
      <w:pPr>
        <w:spacing w:after="0"/>
        <w:ind w:left="0"/>
        <w:jc w:val="both"/>
      </w:pPr>
      <w:r>
        <w:rPr>
          <w:rFonts w:ascii="Times New Roman"/>
          <w:b w:val="false"/>
          <w:i w:val="false"/>
          <w:color w:val="000000"/>
          <w:sz w:val="28"/>
        </w:rPr>
        <w:t>
      13. Мақсаттары:</w:t>
      </w:r>
    </w:p>
    <w:bookmarkEnd w:id="22"/>
    <w:bookmarkStart w:name="z29" w:id="23"/>
    <w:p>
      <w:pPr>
        <w:spacing w:after="0"/>
        <w:ind w:left="0"/>
        <w:jc w:val="both"/>
      </w:pPr>
      <w:r>
        <w:rPr>
          <w:rFonts w:ascii="Times New Roman"/>
          <w:b w:val="false"/>
          <w:i w:val="false"/>
          <w:color w:val="000000"/>
          <w:sz w:val="28"/>
        </w:rPr>
        <w:t>
      Кәсіпкерлікті, ауыл шаруашылығын және туризмді қолдау мен дамыту жөніндегі мемлекеттік саясатты іске асыруды жүзеге асыру, аудан аумағында кәсіпкерлік қызмет пен инвестициялық ахуалды дамыту үшін жағдай жасау;</w:t>
      </w:r>
    </w:p>
    <w:bookmarkEnd w:id="23"/>
    <w:bookmarkStart w:name="z30" w:id="24"/>
    <w:p>
      <w:pPr>
        <w:spacing w:after="0"/>
        <w:ind w:left="0"/>
        <w:jc w:val="both"/>
      </w:pPr>
      <w:r>
        <w:rPr>
          <w:rFonts w:ascii="Times New Roman"/>
          <w:b w:val="false"/>
          <w:i w:val="false"/>
          <w:color w:val="000000"/>
          <w:sz w:val="28"/>
        </w:rPr>
        <w:t>
      ауданның агроөнеркәсiптiк кешенiн, ауылдық аумақтарда ауыл шаруашылығын дамытуды мемлекеттік реттеу.</w:t>
      </w:r>
    </w:p>
    <w:bookmarkEnd w:id="24"/>
    <w:bookmarkStart w:name="z31" w:id="25"/>
    <w:p>
      <w:pPr>
        <w:spacing w:after="0"/>
        <w:ind w:left="0"/>
        <w:jc w:val="both"/>
      </w:pPr>
      <w:r>
        <w:rPr>
          <w:rFonts w:ascii="Times New Roman"/>
          <w:b w:val="false"/>
          <w:i w:val="false"/>
          <w:color w:val="000000"/>
          <w:sz w:val="28"/>
        </w:rPr>
        <w:t>
      14. Өкілеттіктері:</w:t>
      </w:r>
    </w:p>
    <w:bookmarkEnd w:id="25"/>
    <w:bookmarkStart w:name="z32" w:id="26"/>
    <w:p>
      <w:pPr>
        <w:spacing w:after="0"/>
        <w:ind w:left="0"/>
        <w:jc w:val="both"/>
      </w:pPr>
      <w:r>
        <w:rPr>
          <w:rFonts w:ascii="Times New Roman"/>
          <w:b w:val="false"/>
          <w:i w:val="false"/>
          <w:color w:val="000000"/>
          <w:sz w:val="28"/>
        </w:rPr>
        <w:t>
      1) құқықтары:</w:t>
      </w:r>
    </w:p>
    <w:bookmarkEnd w:id="26"/>
    <w:bookmarkStart w:name="z33" w:id="27"/>
    <w:p>
      <w:pPr>
        <w:spacing w:after="0"/>
        <w:ind w:left="0"/>
        <w:jc w:val="both"/>
      </w:pPr>
      <w:r>
        <w:rPr>
          <w:rFonts w:ascii="Times New Roman"/>
          <w:b w:val="false"/>
          <w:i w:val="false"/>
          <w:color w:val="000000"/>
          <w:sz w:val="28"/>
        </w:rPr>
        <w:t>
      Құрманғазы ауданы әкімдігінің құрылымдық бөлімшелерімен, өзге атқарушы органдарымен, жергілікті өзін-өзі басқару органдарымен, орталық атқарушы органдардың аумақтық бөлімшелерімен, мекемелермен және ұйымдармен өз құзыретіне кіретін мәселелер бойынша өзара іс-қимыл жасау;</w:t>
      </w:r>
    </w:p>
    <w:bookmarkEnd w:id="27"/>
    <w:bookmarkStart w:name="z34" w:id="28"/>
    <w:p>
      <w:pPr>
        <w:spacing w:after="0"/>
        <w:ind w:left="0"/>
        <w:jc w:val="both"/>
      </w:pPr>
      <w:r>
        <w:rPr>
          <w:rFonts w:ascii="Times New Roman"/>
          <w:b w:val="false"/>
          <w:i w:val="false"/>
          <w:color w:val="000000"/>
          <w:sz w:val="28"/>
        </w:rPr>
        <w:t>
      белгіленген тәртіппен аудандық атқарушы органдарынан, жергілікті өзін-өзі басқару органдарынан, мекемелер мен ұйымдардан бөлімнің өз функциясын жүзеге асыру үшін қажетті статистикалық және есептік деректерді, басқа материалдар мен мәліметтерді сұрату және алу;</w:t>
      </w:r>
    </w:p>
    <w:bookmarkEnd w:id="28"/>
    <w:bookmarkStart w:name="z35" w:id="29"/>
    <w:p>
      <w:pPr>
        <w:spacing w:after="0"/>
        <w:ind w:left="0"/>
        <w:jc w:val="both"/>
      </w:pPr>
      <w:r>
        <w:rPr>
          <w:rFonts w:ascii="Times New Roman"/>
          <w:b w:val="false"/>
          <w:i w:val="false"/>
          <w:color w:val="000000"/>
          <w:sz w:val="28"/>
        </w:rPr>
        <w:t>
      мекеменің құзыретіне жатқызылған мәселелер бойынша әдістемелік материалдар мен ұсынымдарды әзірлеу, сондай-ақ нұсқамалар, семинарлар мен кеңестер өткізу;</w:t>
      </w:r>
    </w:p>
    <w:bookmarkEnd w:id="29"/>
    <w:bookmarkStart w:name="z36" w:id="30"/>
    <w:p>
      <w:pPr>
        <w:spacing w:after="0"/>
        <w:ind w:left="0"/>
        <w:jc w:val="both"/>
      </w:pPr>
      <w:r>
        <w:rPr>
          <w:rFonts w:ascii="Times New Roman"/>
          <w:b w:val="false"/>
          <w:i w:val="false"/>
          <w:color w:val="000000"/>
          <w:sz w:val="28"/>
        </w:rPr>
        <w:t>
      белгіленген тәртіппен бөлімнің құзыретіне кіретін ауданның әлеуметтік-экономикалық даму мәселелерін әзірлеуге, қарауға және келісуге қатысу;</w:t>
      </w:r>
    </w:p>
    <w:bookmarkEnd w:id="30"/>
    <w:bookmarkStart w:name="z37" w:id="31"/>
    <w:p>
      <w:pPr>
        <w:spacing w:after="0"/>
        <w:ind w:left="0"/>
        <w:jc w:val="both"/>
      </w:pPr>
      <w:r>
        <w:rPr>
          <w:rFonts w:ascii="Times New Roman"/>
          <w:b w:val="false"/>
          <w:i w:val="false"/>
          <w:color w:val="000000"/>
          <w:sz w:val="28"/>
        </w:rPr>
        <w:t>
      бөлім өз құзыреті шегінде әкімшілік істерді қарауға және хаттамалар мен қаулылар қабылдауға құқылы.</w:t>
      </w:r>
    </w:p>
    <w:bookmarkEnd w:id="31"/>
    <w:bookmarkStart w:name="z38" w:id="32"/>
    <w:p>
      <w:pPr>
        <w:spacing w:after="0"/>
        <w:ind w:left="0"/>
        <w:jc w:val="both"/>
      </w:pPr>
      <w:r>
        <w:rPr>
          <w:rFonts w:ascii="Times New Roman"/>
          <w:b w:val="false"/>
          <w:i w:val="false"/>
          <w:color w:val="000000"/>
          <w:sz w:val="28"/>
        </w:rPr>
        <w:t>
      2) міндеттері:</w:t>
      </w:r>
    </w:p>
    <w:bookmarkEnd w:id="32"/>
    <w:bookmarkStart w:name="z39" w:id="33"/>
    <w:p>
      <w:pPr>
        <w:spacing w:after="0"/>
        <w:ind w:left="0"/>
        <w:jc w:val="both"/>
      </w:pPr>
      <w:r>
        <w:rPr>
          <w:rFonts w:ascii="Times New Roman"/>
          <w:b w:val="false"/>
          <w:i w:val="false"/>
          <w:color w:val="000000"/>
          <w:sz w:val="28"/>
        </w:rPr>
        <w:t>
      бұқаралық ақпарат құралдарына бөлімнің қызметі туралы ақпарат беру;</w:t>
      </w:r>
    </w:p>
    <w:bookmarkEnd w:id="33"/>
    <w:bookmarkStart w:name="z40" w:id="34"/>
    <w:p>
      <w:pPr>
        <w:spacing w:after="0"/>
        <w:ind w:left="0"/>
        <w:jc w:val="both"/>
      </w:pPr>
      <w:r>
        <w:rPr>
          <w:rFonts w:ascii="Times New Roman"/>
          <w:b w:val="false"/>
          <w:i w:val="false"/>
          <w:color w:val="000000"/>
          <w:sz w:val="28"/>
        </w:rPr>
        <w:t>
      қажет болған жағдайда ведомствоаралық комиссиялар, кеңестер мен сарапшылар топтарын құру;</w:t>
      </w:r>
    </w:p>
    <w:bookmarkEnd w:id="34"/>
    <w:bookmarkStart w:name="z41" w:id="35"/>
    <w:p>
      <w:pPr>
        <w:spacing w:after="0"/>
        <w:ind w:left="0"/>
        <w:jc w:val="both"/>
      </w:pPr>
      <w:r>
        <w:rPr>
          <w:rFonts w:ascii="Times New Roman"/>
          <w:b w:val="false"/>
          <w:i w:val="false"/>
          <w:color w:val="000000"/>
          <w:sz w:val="28"/>
        </w:rPr>
        <w:t>
      белгіленген тәртіппен аудан әкіміне бөлім құзыретіне жатқызылған мәселелер бойынша қаулылар, шешімдер және өкімдер жобаларын әзірлеу;</w:t>
      </w:r>
    </w:p>
    <w:bookmarkEnd w:id="35"/>
    <w:bookmarkStart w:name="z42" w:id="36"/>
    <w:p>
      <w:pPr>
        <w:spacing w:after="0"/>
        <w:ind w:left="0"/>
        <w:jc w:val="both"/>
      </w:pPr>
      <w:r>
        <w:rPr>
          <w:rFonts w:ascii="Times New Roman"/>
          <w:b w:val="false"/>
          <w:i w:val="false"/>
          <w:color w:val="000000"/>
          <w:sz w:val="28"/>
        </w:rPr>
        <w:t>
      аудан әкімінің тапсырмасы бойынша бөлімнің құзыретіне жатқызылған мәселелер бойынша мемлекеттік органдарда, Қазақстан Республикасының</w:t>
      </w:r>
    </w:p>
    <w:bookmarkEnd w:id="36"/>
    <w:bookmarkStart w:name="z43" w:id="37"/>
    <w:p>
      <w:pPr>
        <w:spacing w:after="0"/>
        <w:ind w:left="0"/>
        <w:jc w:val="both"/>
      </w:pPr>
      <w:r>
        <w:rPr>
          <w:rFonts w:ascii="Times New Roman"/>
          <w:b w:val="false"/>
          <w:i w:val="false"/>
          <w:color w:val="000000"/>
          <w:sz w:val="28"/>
        </w:rPr>
        <w:t>
      басқа да шаруашылық жүргізуші субъектілерінде аудан әкімдігінің мүддесін білдіреді;</w:t>
      </w:r>
    </w:p>
    <w:bookmarkEnd w:id="37"/>
    <w:bookmarkStart w:name="z44" w:id="38"/>
    <w:p>
      <w:pPr>
        <w:spacing w:after="0"/>
        <w:ind w:left="0"/>
        <w:jc w:val="both"/>
      </w:pPr>
      <w:r>
        <w:rPr>
          <w:rFonts w:ascii="Times New Roman"/>
          <w:b w:val="false"/>
          <w:i w:val="false"/>
          <w:color w:val="000000"/>
          <w:sz w:val="28"/>
        </w:rPr>
        <w:t>
      агроөнеркәсiптiк кешендi және ауылдық аумақтарды дамытуды мемлекеттiк реттеу азық-түлік қауiпсіздiгін, агроөнеркәсіптік кешен өнiмi нарықтарының тұрақтылығын қамтамасыз ету, кәсіпкерлiктің тиiмдi жүйесiн құру, отандық өнiмнiң бәсекелестiк артықшылығын қолдау, сондай-ақ, өсiмдiк шаруашылығын, мал шаруашылығын, балық шаруашылығын дамыту және техникалық жарақтандыру мен басқа да iлеспе қызмет салаларын қамтамасыз ету;</w:t>
      </w:r>
    </w:p>
    <w:bookmarkEnd w:id="38"/>
    <w:bookmarkStart w:name="z45" w:id="39"/>
    <w:p>
      <w:pPr>
        <w:spacing w:after="0"/>
        <w:ind w:left="0"/>
        <w:jc w:val="both"/>
      </w:pPr>
      <w:r>
        <w:rPr>
          <w:rFonts w:ascii="Times New Roman"/>
          <w:b w:val="false"/>
          <w:i w:val="false"/>
          <w:color w:val="000000"/>
          <w:sz w:val="28"/>
        </w:rPr>
        <w:t>
      бөлімге жүктелген функциялардың орындалуын қамтамасыз ету;</w:t>
      </w:r>
    </w:p>
    <w:bookmarkEnd w:id="39"/>
    <w:bookmarkStart w:name="z46" w:id="40"/>
    <w:p>
      <w:pPr>
        <w:spacing w:after="0"/>
        <w:ind w:left="0"/>
        <w:jc w:val="both"/>
      </w:pPr>
      <w:r>
        <w:rPr>
          <w:rFonts w:ascii="Times New Roman"/>
          <w:b w:val="false"/>
          <w:i w:val="false"/>
          <w:color w:val="000000"/>
          <w:sz w:val="28"/>
        </w:rPr>
        <w:t>
      аудан әкімдігінің алдында өз қызметінің нәтижелері туралы есеп береді.</w:t>
      </w:r>
    </w:p>
    <w:bookmarkEnd w:id="40"/>
    <w:bookmarkStart w:name="z47" w:id="41"/>
    <w:p>
      <w:pPr>
        <w:spacing w:after="0"/>
        <w:ind w:left="0"/>
        <w:jc w:val="both"/>
      </w:pPr>
      <w:r>
        <w:rPr>
          <w:rFonts w:ascii="Times New Roman"/>
          <w:b w:val="false"/>
          <w:i w:val="false"/>
          <w:color w:val="000000"/>
          <w:sz w:val="28"/>
        </w:rPr>
        <w:t>
      15. Функциялары:</w:t>
      </w:r>
    </w:p>
    <w:bookmarkEnd w:id="41"/>
    <w:bookmarkStart w:name="z48" w:id="42"/>
    <w:p>
      <w:pPr>
        <w:spacing w:after="0"/>
        <w:ind w:left="0"/>
        <w:jc w:val="both"/>
      </w:pPr>
      <w:r>
        <w:rPr>
          <w:rFonts w:ascii="Times New Roman"/>
          <w:b w:val="false"/>
          <w:i w:val="false"/>
          <w:color w:val="000000"/>
          <w:sz w:val="28"/>
        </w:rPr>
        <w:t>
      1) жеке кәсіпкерлікті қолдау мен дамытудың мемлекеттік саясатының іске асырылуын жүзеге асыру;</w:t>
      </w:r>
    </w:p>
    <w:bookmarkEnd w:id="42"/>
    <w:bookmarkStart w:name="z49" w:id="43"/>
    <w:p>
      <w:pPr>
        <w:spacing w:after="0"/>
        <w:ind w:left="0"/>
        <w:jc w:val="both"/>
      </w:pPr>
      <w:r>
        <w:rPr>
          <w:rFonts w:ascii="Times New Roman"/>
          <w:b w:val="false"/>
          <w:i w:val="false"/>
          <w:color w:val="000000"/>
          <w:sz w:val="28"/>
        </w:rPr>
        <w:t>
      2) өңірде шағын және орта кәсіпкерлікті және инновациялық қызметті қолдау инфрақұрылымының объектілерін құру мен дамытуды қамтамасыз ету;</w:t>
      </w:r>
    </w:p>
    <w:bookmarkEnd w:id="43"/>
    <w:bookmarkStart w:name="z50" w:id="44"/>
    <w:p>
      <w:pPr>
        <w:spacing w:after="0"/>
        <w:ind w:left="0"/>
        <w:jc w:val="both"/>
      </w:pPr>
      <w:r>
        <w:rPr>
          <w:rFonts w:ascii="Times New Roman"/>
          <w:b w:val="false"/>
          <w:i w:val="false"/>
          <w:color w:val="000000"/>
          <w:sz w:val="28"/>
        </w:rPr>
        <w:t>
      3) жергілікті атқарушы органдардың жеке кәсіпкерлік субъектілерінің бірлестіктерімен, Қазақстан Республикасының Ұлттық кәсіпкерлер палатасымен және нарықтық инфрақұрылым объектілерімен өзара қарым-қатынастарын дамыту стратегиясын айқындау;</w:t>
      </w:r>
    </w:p>
    <w:bookmarkEnd w:id="44"/>
    <w:bookmarkStart w:name="z51" w:id="45"/>
    <w:p>
      <w:pPr>
        <w:spacing w:after="0"/>
        <w:ind w:left="0"/>
        <w:jc w:val="both"/>
      </w:pPr>
      <w:r>
        <w:rPr>
          <w:rFonts w:ascii="Times New Roman"/>
          <w:b w:val="false"/>
          <w:i w:val="false"/>
          <w:color w:val="000000"/>
          <w:sz w:val="28"/>
        </w:rPr>
        <w:t>
      4) жергілікті деңгейде жеке кәсіпкерлікті мемлекеттік қолдауды қамтамасыз ету;</w:t>
      </w:r>
    </w:p>
    <w:bookmarkEnd w:id="45"/>
    <w:bookmarkStart w:name="z52" w:id="46"/>
    <w:p>
      <w:pPr>
        <w:spacing w:after="0"/>
        <w:ind w:left="0"/>
        <w:jc w:val="both"/>
      </w:pPr>
      <w:r>
        <w:rPr>
          <w:rFonts w:ascii="Times New Roman"/>
          <w:b w:val="false"/>
          <w:i w:val="false"/>
          <w:color w:val="000000"/>
          <w:sz w:val="28"/>
        </w:rPr>
        <w:t>
      5) өз құзыреті шегінде сауда қызметі субъектілерінің қызметін реттеуді жүзеге асыру;</w:t>
      </w:r>
    </w:p>
    <w:bookmarkEnd w:id="46"/>
    <w:bookmarkStart w:name="z53" w:id="47"/>
    <w:p>
      <w:pPr>
        <w:spacing w:after="0"/>
        <w:ind w:left="0"/>
        <w:jc w:val="both"/>
      </w:pPr>
      <w:r>
        <w:rPr>
          <w:rFonts w:ascii="Times New Roman"/>
          <w:b w:val="false"/>
          <w:i w:val="false"/>
          <w:color w:val="000000"/>
          <w:sz w:val="28"/>
        </w:rPr>
        <w:t>
      6) тиісті әкімшілік-аумақтық бірліктің аумағында туристік қызмет саласындағы мемлекеттік саясатты іске асырады және үйлестіруді қамтамасыз ету;</w:t>
      </w:r>
    </w:p>
    <w:bookmarkEnd w:id="47"/>
    <w:bookmarkStart w:name="z54" w:id="48"/>
    <w:p>
      <w:pPr>
        <w:spacing w:after="0"/>
        <w:ind w:left="0"/>
        <w:jc w:val="both"/>
      </w:pPr>
      <w:r>
        <w:rPr>
          <w:rFonts w:ascii="Times New Roman"/>
          <w:b w:val="false"/>
          <w:i w:val="false"/>
          <w:color w:val="000000"/>
          <w:sz w:val="28"/>
        </w:rPr>
        <w:t>
      7) тиісті әкімшілік-аумақтық бірліктің аумағында туризмді дамыту туралы ақпарат жинауды, талдауды жүзеге асырады және оны облыстың, республикалық маңызы бар қаланың, астананың жергілікті атқарушы органына беру;</w:t>
      </w:r>
    </w:p>
    <w:bookmarkEnd w:id="48"/>
    <w:bookmarkStart w:name="z55" w:id="49"/>
    <w:p>
      <w:pPr>
        <w:spacing w:after="0"/>
        <w:ind w:left="0"/>
        <w:jc w:val="both"/>
      </w:pPr>
      <w:r>
        <w:rPr>
          <w:rFonts w:ascii="Times New Roman"/>
          <w:b w:val="false"/>
          <w:i w:val="false"/>
          <w:color w:val="000000"/>
          <w:sz w:val="28"/>
        </w:rPr>
        <w:t>
      8) аудандық туристік ресурстарды қорғау жөніндегі шараларды әзірлеу және енгізу;</w:t>
      </w:r>
    </w:p>
    <w:bookmarkEnd w:id="49"/>
    <w:bookmarkStart w:name="z56" w:id="50"/>
    <w:p>
      <w:pPr>
        <w:spacing w:after="0"/>
        <w:ind w:left="0"/>
        <w:jc w:val="both"/>
      </w:pPr>
      <w:r>
        <w:rPr>
          <w:rFonts w:ascii="Times New Roman"/>
          <w:b w:val="false"/>
          <w:i w:val="false"/>
          <w:color w:val="000000"/>
          <w:sz w:val="28"/>
        </w:rPr>
        <w:t>
      9) тиісті әкімшілік-аумақтық бірліктің аумағында туристік индустрия объектілерін жоспарлау және салу жөніндегі қызметті үйлестіру;</w:t>
      </w:r>
    </w:p>
    <w:bookmarkEnd w:id="50"/>
    <w:bookmarkStart w:name="z57" w:id="51"/>
    <w:p>
      <w:pPr>
        <w:spacing w:after="0"/>
        <w:ind w:left="0"/>
        <w:jc w:val="both"/>
      </w:pPr>
      <w:r>
        <w:rPr>
          <w:rFonts w:ascii="Times New Roman"/>
          <w:b w:val="false"/>
          <w:i w:val="false"/>
          <w:color w:val="000000"/>
          <w:sz w:val="28"/>
        </w:rPr>
        <w:t>
      10) балалар және жастар лагерьлерінің, туристер бірлестіктерінің қызметіне жәрдем көрсету;</w:t>
      </w:r>
    </w:p>
    <w:bookmarkEnd w:id="51"/>
    <w:bookmarkStart w:name="z58" w:id="52"/>
    <w:p>
      <w:pPr>
        <w:spacing w:after="0"/>
        <w:ind w:left="0"/>
        <w:jc w:val="both"/>
      </w:pPr>
      <w:r>
        <w:rPr>
          <w:rFonts w:ascii="Times New Roman"/>
          <w:b w:val="false"/>
          <w:i w:val="false"/>
          <w:color w:val="000000"/>
          <w:sz w:val="28"/>
        </w:rPr>
        <w:t>
      11) туристік ақпаратты, оның ішінде туристік әлеует, туризм объектілері және туристік қызметті жүзеге асыратын тұлғалар туралы ақпарат беру;</w:t>
      </w:r>
    </w:p>
    <w:bookmarkEnd w:id="52"/>
    <w:bookmarkStart w:name="z59" w:id="53"/>
    <w:p>
      <w:pPr>
        <w:spacing w:after="0"/>
        <w:ind w:left="0"/>
        <w:jc w:val="both"/>
      </w:pPr>
      <w:r>
        <w:rPr>
          <w:rFonts w:ascii="Times New Roman"/>
          <w:b w:val="false"/>
          <w:i w:val="false"/>
          <w:color w:val="000000"/>
          <w:sz w:val="28"/>
        </w:rPr>
        <w:t>
      12) аудандағы туристік маршруттар мен соқпақтардың тізілімін жүргізу;</w:t>
      </w:r>
    </w:p>
    <w:bookmarkEnd w:id="53"/>
    <w:bookmarkStart w:name="z60" w:id="54"/>
    <w:p>
      <w:pPr>
        <w:spacing w:after="0"/>
        <w:ind w:left="0"/>
        <w:jc w:val="both"/>
      </w:pPr>
      <w:r>
        <w:rPr>
          <w:rFonts w:ascii="Times New Roman"/>
          <w:b w:val="false"/>
          <w:i w:val="false"/>
          <w:color w:val="000000"/>
          <w:sz w:val="28"/>
        </w:rPr>
        <w:t>
      13) аттракциондардың, балалар ойын алаңдарына арналған жабдықтардың қауіпсіз пайдалануына мемлекеттік бақылауды жүзеге асыру;</w:t>
      </w:r>
    </w:p>
    <w:bookmarkEnd w:id="54"/>
    <w:bookmarkStart w:name="z61" w:id="55"/>
    <w:p>
      <w:pPr>
        <w:spacing w:after="0"/>
        <w:ind w:left="0"/>
        <w:jc w:val="both"/>
      </w:pPr>
      <w:r>
        <w:rPr>
          <w:rFonts w:ascii="Times New Roman"/>
          <w:b w:val="false"/>
          <w:i w:val="false"/>
          <w:color w:val="000000"/>
          <w:sz w:val="28"/>
        </w:rPr>
        <w:t>
      14) агроөнеркәсiптiк кешен субъектілерiн Қазақстан Республикасының заңдарына және осы саладағы басқа да нормативтiк құқықтық актiлерге сәйкес мемлекеттiк қолдауды жүзеге асыру;</w:t>
      </w:r>
    </w:p>
    <w:bookmarkEnd w:id="55"/>
    <w:bookmarkStart w:name="z62" w:id="56"/>
    <w:p>
      <w:pPr>
        <w:spacing w:after="0"/>
        <w:ind w:left="0"/>
        <w:jc w:val="both"/>
      </w:pPr>
      <w:r>
        <w:rPr>
          <w:rFonts w:ascii="Times New Roman"/>
          <w:b w:val="false"/>
          <w:i w:val="false"/>
          <w:color w:val="000000"/>
          <w:sz w:val="28"/>
        </w:rPr>
        <w:t>
      15) ауылдық аумақтарды дамытудың мониторингін жүргізу;</w:t>
      </w:r>
    </w:p>
    <w:bookmarkEnd w:id="56"/>
    <w:bookmarkStart w:name="z63" w:id="57"/>
    <w:p>
      <w:pPr>
        <w:spacing w:after="0"/>
        <w:ind w:left="0"/>
        <w:jc w:val="both"/>
      </w:pPr>
      <w:r>
        <w:rPr>
          <w:rFonts w:ascii="Times New Roman"/>
          <w:b w:val="false"/>
          <w:i w:val="false"/>
          <w:color w:val="000000"/>
          <w:sz w:val="28"/>
        </w:rPr>
        <w:t>
      16) агроөнеркәсіптiк кешен мен ауылдық аумақтар саласында жедел ақпарат жинауды жүргiзу және оны ауданның, облыстың жергiлiктi атқарушы органына (әкiмдiгiне) беру;</w:t>
      </w:r>
    </w:p>
    <w:bookmarkEnd w:id="57"/>
    <w:bookmarkStart w:name="z64" w:id="58"/>
    <w:p>
      <w:pPr>
        <w:spacing w:after="0"/>
        <w:ind w:left="0"/>
        <w:jc w:val="both"/>
      </w:pPr>
      <w:r>
        <w:rPr>
          <w:rFonts w:ascii="Times New Roman"/>
          <w:b w:val="false"/>
          <w:i w:val="false"/>
          <w:color w:val="000000"/>
          <w:sz w:val="28"/>
        </w:rPr>
        <w:t>
      17) ауданда азық-түлік тауарлары қорларын есепке алуды жүргізу және облыстың, ауданның жергілікті атқарушы органдарына (әкiмдiгіне) есептілік ұсыну;</w:t>
      </w:r>
    </w:p>
    <w:bookmarkEnd w:id="58"/>
    <w:bookmarkStart w:name="z65" w:id="59"/>
    <w:p>
      <w:pPr>
        <w:spacing w:after="0"/>
        <w:ind w:left="0"/>
        <w:jc w:val="both"/>
      </w:pPr>
      <w:r>
        <w:rPr>
          <w:rFonts w:ascii="Times New Roman"/>
          <w:b w:val="false"/>
          <w:i w:val="false"/>
          <w:color w:val="000000"/>
          <w:sz w:val="28"/>
        </w:rPr>
        <w:t>
      18) асыл тұқымды мал шаруашылығы саласындағы субъектілерден асыл тұқымды мал туралы деректер жинауды жүзеге асыру;</w:t>
      </w:r>
    </w:p>
    <w:bookmarkEnd w:id="59"/>
    <w:bookmarkStart w:name="z66" w:id="60"/>
    <w:p>
      <w:pPr>
        <w:spacing w:after="0"/>
        <w:ind w:left="0"/>
        <w:jc w:val="both"/>
      </w:pPr>
      <w:r>
        <w:rPr>
          <w:rFonts w:ascii="Times New Roman"/>
          <w:b w:val="false"/>
          <w:i w:val="false"/>
          <w:color w:val="000000"/>
          <w:sz w:val="28"/>
        </w:rPr>
        <w:t>
      19) асыл тұқымды мал шаруашылығы саласындағы субъектілердің асыл тұқымдық өнімді (материалды) жыл сайынғы өткізу көлемдеріне өтінімдер қабылдауды жүзеге асыру;</w:t>
      </w:r>
    </w:p>
    <w:bookmarkEnd w:id="60"/>
    <w:bookmarkStart w:name="z67" w:id="61"/>
    <w:p>
      <w:pPr>
        <w:spacing w:after="0"/>
        <w:ind w:left="0"/>
        <w:jc w:val="both"/>
      </w:pPr>
      <w:r>
        <w:rPr>
          <w:rFonts w:ascii="Times New Roman"/>
          <w:b w:val="false"/>
          <w:i w:val="false"/>
          <w:color w:val="000000"/>
          <w:sz w:val="28"/>
        </w:rPr>
        <w:t>
      20) аграрлық сектордың ұтымды және тиiмдi жұмыс iстеуiн қамтамасыз ету;</w:t>
      </w:r>
    </w:p>
    <w:bookmarkEnd w:id="61"/>
    <w:bookmarkStart w:name="z68" w:id="62"/>
    <w:p>
      <w:pPr>
        <w:spacing w:after="0"/>
        <w:ind w:left="0"/>
        <w:jc w:val="both"/>
      </w:pPr>
      <w:r>
        <w:rPr>
          <w:rFonts w:ascii="Times New Roman"/>
          <w:b w:val="false"/>
          <w:i w:val="false"/>
          <w:color w:val="000000"/>
          <w:sz w:val="28"/>
        </w:rPr>
        <w:t>
      21) ауыл шаруашылығы тауар өндірушілерін тұқымдық және жанар-жағармаймен қамтамасыз етуге жәрдемдеседі, маусымдық ауыл шаруашылығы науқандарының тиімділігін қамтамасыз ету жөнінде шаралар қабылдайды;</w:t>
      </w:r>
    </w:p>
    <w:bookmarkEnd w:id="62"/>
    <w:bookmarkStart w:name="z69" w:id="63"/>
    <w:p>
      <w:pPr>
        <w:spacing w:after="0"/>
        <w:ind w:left="0"/>
        <w:jc w:val="both"/>
      </w:pPr>
      <w:r>
        <w:rPr>
          <w:rFonts w:ascii="Times New Roman"/>
          <w:b w:val="false"/>
          <w:i w:val="false"/>
          <w:color w:val="000000"/>
          <w:sz w:val="28"/>
        </w:rPr>
        <w:t>
      22) Қазақстан Республикасының заңнамасына сәйкес уәкілетті органға тұқым шаруашылығы жөнінде жұмыстар жүргізуіне жәрдем көрсетеді;</w:t>
      </w:r>
    </w:p>
    <w:bookmarkEnd w:id="63"/>
    <w:bookmarkStart w:name="z70" w:id="64"/>
    <w:p>
      <w:pPr>
        <w:spacing w:after="0"/>
        <w:ind w:left="0"/>
        <w:jc w:val="both"/>
      </w:pPr>
      <w:r>
        <w:rPr>
          <w:rFonts w:ascii="Times New Roman"/>
          <w:b w:val="false"/>
          <w:i w:val="false"/>
          <w:color w:val="000000"/>
          <w:sz w:val="28"/>
        </w:rPr>
        <w:t>
      23) бастапқы, элиталық тұқым шаруашылығын жүргізу және ауыл шаруашылық дақылдары тұқымдарын жаппай көбейту схемалары мен әдістері бойынша ұсыныстар енгізеді;</w:t>
      </w:r>
    </w:p>
    <w:bookmarkEnd w:id="64"/>
    <w:bookmarkStart w:name="z71" w:id="65"/>
    <w:p>
      <w:pPr>
        <w:spacing w:after="0"/>
        <w:ind w:left="0"/>
        <w:jc w:val="both"/>
      </w:pPr>
      <w:r>
        <w:rPr>
          <w:rFonts w:ascii="Times New Roman"/>
          <w:b w:val="false"/>
          <w:i w:val="false"/>
          <w:color w:val="000000"/>
          <w:sz w:val="28"/>
        </w:rPr>
        <w:t>
      24) ауыл шаруашылық өнiм түрлерi бойынша өңiрлiк көрмелерге, жәрмеңкелерге қатысады;</w:t>
      </w:r>
    </w:p>
    <w:bookmarkEnd w:id="65"/>
    <w:bookmarkStart w:name="z72" w:id="66"/>
    <w:p>
      <w:pPr>
        <w:spacing w:after="0"/>
        <w:ind w:left="0"/>
        <w:jc w:val="both"/>
      </w:pPr>
      <w:r>
        <w:rPr>
          <w:rFonts w:ascii="Times New Roman"/>
          <w:b w:val="false"/>
          <w:i w:val="false"/>
          <w:color w:val="000000"/>
          <w:sz w:val="28"/>
        </w:rPr>
        <w:t>
      25) азық-түлік қауіпсіздігі жай-күйінің, бағалардың және агроөнеркәсіптік кешен өнімдері нарықтарының мониторингін жүргізеді;</w:t>
      </w:r>
    </w:p>
    <w:bookmarkEnd w:id="66"/>
    <w:bookmarkStart w:name="z73" w:id="67"/>
    <w:p>
      <w:pPr>
        <w:spacing w:after="0"/>
        <w:ind w:left="0"/>
        <w:jc w:val="both"/>
      </w:pPr>
      <w:r>
        <w:rPr>
          <w:rFonts w:ascii="Times New Roman"/>
          <w:b w:val="false"/>
          <w:i w:val="false"/>
          <w:color w:val="000000"/>
          <w:sz w:val="28"/>
        </w:rPr>
        <w:t>
      26) жергілікті маңызы бар балық шаруашылығы су айдындарының және (немесе) учаскелерінің тізбесін бекіту бойынша ұсыныстар енгізеді;</w:t>
      </w:r>
    </w:p>
    <w:bookmarkEnd w:id="67"/>
    <w:bookmarkStart w:name="z74" w:id="68"/>
    <w:p>
      <w:pPr>
        <w:spacing w:after="0"/>
        <w:ind w:left="0"/>
        <w:jc w:val="both"/>
      </w:pPr>
      <w:r>
        <w:rPr>
          <w:rFonts w:ascii="Times New Roman"/>
          <w:b w:val="false"/>
          <w:i w:val="false"/>
          <w:color w:val="000000"/>
          <w:sz w:val="28"/>
        </w:rPr>
        <w:t>
      27) заңнамамен белгіленген тәртіпте балық шаруашылығы су айдындарын және (немесе) учаскелерін балық ресурстарын пайдаланушыларға бекітіп беру және балық шаруашылығының қажеттіліктері үшін сервитуттарды белгілеу бойынша ұсыныстар енгізеді;</w:t>
      </w:r>
    </w:p>
    <w:bookmarkEnd w:id="68"/>
    <w:bookmarkStart w:name="z75" w:id="69"/>
    <w:p>
      <w:pPr>
        <w:spacing w:after="0"/>
        <w:ind w:left="0"/>
        <w:jc w:val="both"/>
      </w:pPr>
      <w:r>
        <w:rPr>
          <w:rFonts w:ascii="Times New Roman"/>
          <w:b w:val="false"/>
          <w:i w:val="false"/>
          <w:color w:val="000000"/>
          <w:sz w:val="28"/>
        </w:rPr>
        <w:t>
      28) сирек кездесетiн және құрып кету қаупi төнген жануарлар түрлерiн интродукциялау, реинтродукциялау және будандастыру, сондай-ақ қолдан өсiру жөнiндегi қызметтi ұйымдастырады;</w:t>
      </w:r>
    </w:p>
    <w:bookmarkEnd w:id="69"/>
    <w:bookmarkStart w:name="z76" w:id="70"/>
    <w:p>
      <w:pPr>
        <w:spacing w:after="0"/>
        <w:ind w:left="0"/>
        <w:jc w:val="both"/>
      </w:pPr>
      <w:r>
        <w:rPr>
          <w:rFonts w:ascii="Times New Roman"/>
          <w:b w:val="false"/>
          <w:i w:val="false"/>
          <w:color w:val="000000"/>
          <w:sz w:val="28"/>
        </w:rPr>
        <w:t>
      29) балық шаруашылығы су айдындарының және (немесе) учаскелерiнiң резервтiк қорын қорғауды ұйымдастырады және қамтамасыз етедi;</w:t>
      </w:r>
    </w:p>
    <w:bookmarkEnd w:id="70"/>
    <w:bookmarkStart w:name="z77" w:id="71"/>
    <w:p>
      <w:pPr>
        <w:spacing w:after="0"/>
        <w:ind w:left="0"/>
        <w:jc w:val="both"/>
      </w:pPr>
      <w:r>
        <w:rPr>
          <w:rFonts w:ascii="Times New Roman"/>
          <w:b w:val="false"/>
          <w:i w:val="false"/>
          <w:color w:val="000000"/>
          <w:sz w:val="28"/>
        </w:rPr>
        <w:t>
      30) ғылыми ұсынымдар негізінде балық шаруашылығы су айдындарын және (немесе) учаскелерін паспорттауды жүргізеді;</w:t>
      </w:r>
    </w:p>
    <w:bookmarkEnd w:id="71"/>
    <w:bookmarkStart w:name="z78" w:id="72"/>
    <w:p>
      <w:pPr>
        <w:spacing w:after="0"/>
        <w:ind w:left="0"/>
        <w:jc w:val="both"/>
      </w:pPr>
      <w:r>
        <w:rPr>
          <w:rFonts w:ascii="Times New Roman"/>
          <w:b w:val="false"/>
          <w:i w:val="false"/>
          <w:color w:val="000000"/>
          <w:sz w:val="28"/>
        </w:rPr>
        <w:t>
      31) рекреациялық балық аулау аймағын белгілейді;</w:t>
      </w:r>
    </w:p>
    <w:bookmarkEnd w:id="72"/>
    <w:bookmarkStart w:name="z79" w:id="73"/>
    <w:p>
      <w:pPr>
        <w:spacing w:after="0"/>
        <w:ind w:left="0"/>
        <w:jc w:val="both"/>
      </w:pPr>
      <w:r>
        <w:rPr>
          <w:rFonts w:ascii="Times New Roman"/>
          <w:b w:val="false"/>
          <w:i w:val="false"/>
          <w:color w:val="000000"/>
          <w:sz w:val="28"/>
        </w:rPr>
        <w:t>
      32) балық өнімінің ассортименті бойынша өңірлік жәрмеңкелер, көрмелер ұйымдастырады;</w:t>
      </w:r>
    </w:p>
    <w:bookmarkEnd w:id="73"/>
    <w:bookmarkStart w:name="z80" w:id="74"/>
    <w:p>
      <w:pPr>
        <w:spacing w:after="0"/>
        <w:ind w:left="0"/>
        <w:jc w:val="both"/>
      </w:pPr>
      <w:r>
        <w:rPr>
          <w:rFonts w:ascii="Times New Roman"/>
          <w:b w:val="false"/>
          <w:i w:val="false"/>
          <w:color w:val="000000"/>
          <w:sz w:val="28"/>
        </w:rPr>
        <w:t>
      33) балық ресурстарының және басқа да су жануарларын қорғау, өсімін молайту және пайдалану жөніндегі іс-шаралардың орындалуын бақылауды және қадағалауды жүзеге асырады;</w:t>
      </w:r>
    </w:p>
    <w:bookmarkEnd w:id="74"/>
    <w:bookmarkStart w:name="z81" w:id="75"/>
    <w:p>
      <w:pPr>
        <w:spacing w:after="0"/>
        <w:ind w:left="0"/>
        <w:jc w:val="both"/>
      </w:pPr>
      <w:r>
        <w:rPr>
          <w:rFonts w:ascii="Times New Roman"/>
          <w:b w:val="false"/>
          <w:i w:val="false"/>
          <w:color w:val="000000"/>
          <w:sz w:val="28"/>
        </w:rPr>
        <w:t>
      34)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нөмірлік белгі беру, арнайы машиналардың кепілін мемлекеттік тіркеу, жыл сайынғы мемлекеттік техникалық байқаудан өткізу, ауыртпалықтың жоқ (бар) екендігі туралы ақпарат беру;</w:t>
      </w:r>
    </w:p>
    <w:bookmarkEnd w:id="75"/>
    <w:bookmarkStart w:name="z82" w:id="76"/>
    <w:p>
      <w:pPr>
        <w:spacing w:after="0"/>
        <w:ind w:left="0"/>
        <w:jc w:val="both"/>
      </w:pPr>
      <w:r>
        <w:rPr>
          <w:rFonts w:ascii="Times New Roman"/>
          <w:b w:val="false"/>
          <w:i w:val="false"/>
          <w:color w:val="000000"/>
          <w:sz w:val="28"/>
        </w:rPr>
        <w:t>
      35) белгіленген тәртіп бойынша хаттарды, өтініштерді, ұсыныстарды және арыздарды қарау.</w:t>
      </w:r>
    </w:p>
    <w:bookmarkEnd w:id="76"/>
    <w:bookmarkStart w:name="z83" w:id="77"/>
    <w:p>
      <w:pPr>
        <w:spacing w:after="0"/>
        <w:ind w:left="0"/>
        <w:jc w:val="left"/>
      </w:pPr>
      <w:r>
        <w:rPr>
          <w:rFonts w:ascii="Times New Roman"/>
          <w:b/>
          <w:i w:val="false"/>
          <w:color w:val="000000"/>
        </w:rPr>
        <w:t xml:space="preserve"> 3-тарау. Мемлекеттік органның басшысының мәртебесі, өкілеттіктері</w:t>
      </w:r>
    </w:p>
    <w:bookmarkEnd w:id="77"/>
    <w:bookmarkStart w:name="z84" w:id="78"/>
    <w:p>
      <w:pPr>
        <w:spacing w:after="0"/>
        <w:ind w:left="0"/>
        <w:jc w:val="both"/>
      </w:pPr>
      <w:r>
        <w:rPr>
          <w:rFonts w:ascii="Times New Roman"/>
          <w:b w:val="false"/>
          <w:i w:val="false"/>
          <w:color w:val="000000"/>
          <w:sz w:val="28"/>
        </w:rPr>
        <w:t>
      16. Бөлімді басқаруды басшы жүзеге асырады, ол бөлімге жүктелген міндеттердің орындалуына және оның өз өкілеттіктерін жүзеге асыруға дербес жауапты болады.</w:t>
      </w:r>
    </w:p>
    <w:bookmarkEnd w:id="78"/>
    <w:bookmarkStart w:name="z85" w:id="79"/>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лауазымынан босатылады.</w:t>
      </w:r>
    </w:p>
    <w:bookmarkEnd w:id="79"/>
    <w:bookmarkStart w:name="z86" w:id="80"/>
    <w:p>
      <w:pPr>
        <w:spacing w:after="0"/>
        <w:ind w:left="0"/>
        <w:jc w:val="both"/>
      </w:pPr>
      <w:r>
        <w:rPr>
          <w:rFonts w:ascii="Times New Roman"/>
          <w:b w:val="false"/>
          <w:i w:val="false"/>
          <w:color w:val="000000"/>
          <w:sz w:val="28"/>
        </w:rPr>
        <w:t>
      18. Бөлім басшысының Қазақстан Республикасының заңнамасына сәйкес лауазымға тағайындалатын және лауазымнан босатылатын орынбасары болады.</w:t>
      </w:r>
    </w:p>
    <w:bookmarkEnd w:id="80"/>
    <w:bookmarkStart w:name="z87" w:id="81"/>
    <w:p>
      <w:pPr>
        <w:spacing w:after="0"/>
        <w:ind w:left="0"/>
        <w:jc w:val="both"/>
      </w:pPr>
      <w:r>
        <w:rPr>
          <w:rFonts w:ascii="Times New Roman"/>
          <w:b w:val="false"/>
          <w:i w:val="false"/>
          <w:color w:val="000000"/>
          <w:sz w:val="28"/>
        </w:rPr>
        <w:t>
      19. Бөлім басшысының өкілеттіктері:</w:t>
      </w:r>
    </w:p>
    <w:bookmarkEnd w:id="81"/>
    <w:bookmarkStart w:name="z88" w:id="82"/>
    <w:p>
      <w:pPr>
        <w:spacing w:after="0"/>
        <w:ind w:left="0"/>
        <w:jc w:val="both"/>
      </w:pPr>
      <w:r>
        <w:rPr>
          <w:rFonts w:ascii="Times New Roman"/>
          <w:b w:val="false"/>
          <w:i w:val="false"/>
          <w:color w:val="000000"/>
          <w:sz w:val="28"/>
        </w:rPr>
        <w:t>
      бөлімнің жұмысын ұйымдастырады және басшылық етеді;</w:t>
      </w:r>
    </w:p>
    <w:bookmarkEnd w:id="82"/>
    <w:bookmarkStart w:name="z89" w:id="83"/>
    <w:p>
      <w:pPr>
        <w:spacing w:after="0"/>
        <w:ind w:left="0"/>
        <w:jc w:val="both"/>
      </w:pPr>
      <w:r>
        <w:rPr>
          <w:rFonts w:ascii="Times New Roman"/>
          <w:b w:val="false"/>
          <w:i w:val="false"/>
          <w:color w:val="000000"/>
          <w:sz w:val="28"/>
        </w:rPr>
        <w:t>
      бөлім мамандарының лауазымдық міндеттері мен өкілеттіктерін анықтайды;</w:t>
      </w:r>
    </w:p>
    <w:bookmarkEnd w:id="83"/>
    <w:bookmarkStart w:name="z90" w:id="84"/>
    <w:p>
      <w:pPr>
        <w:spacing w:after="0"/>
        <w:ind w:left="0"/>
        <w:jc w:val="both"/>
      </w:pPr>
      <w:r>
        <w:rPr>
          <w:rFonts w:ascii="Times New Roman"/>
          <w:b w:val="false"/>
          <w:i w:val="false"/>
          <w:color w:val="000000"/>
          <w:sz w:val="28"/>
        </w:rPr>
        <w:t>
      заңнамаға сәйкес бөлім қызметкерлерін қызметке тағайындайды және қызметтен босатады;</w:t>
      </w:r>
    </w:p>
    <w:bookmarkEnd w:id="84"/>
    <w:bookmarkStart w:name="z91" w:id="85"/>
    <w:p>
      <w:pPr>
        <w:spacing w:after="0"/>
        <w:ind w:left="0"/>
        <w:jc w:val="both"/>
      </w:pPr>
      <w:r>
        <w:rPr>
          <w:rFonts w:ascii="Times New Roman"/>
          <w:b w:val="false"/>
          <w:i w:val="false"/>
          <w:color w:val="000000"/>
          <w:sz w:val="28"/>
        </w:rPr>
        <w:t>
      заңнамада белгіленген тәртіппен көтермелеу, материалдық көмек көрсету және тәртіптік жаза қолдану мәселелерін шешеді;</w:t>
      </w:r>
    </w:p>
    <w:bookmarkEnd w:id="85"/>
    <w:bookmarkStart w:name="z92" w:id="86"/>
    <w:p>
      <w:pPr>
        <w:spacing w:after="0"/>
        <w:ind w:left="0"/>
        <w:jc w:val="both"/>
      </w:pPr>
      <w:r>
        <w:rPr>
          <w:rFonts w:ascii="Times New Roman"/>
          <w:b w:val="false"/>
          <w:i w:val="false"/>
          <w:color w:val="000000"/>
          <w:sz w:val="28"/>
        </w:rPr>
        <w:t>
      бөлім атынан шарттар жасасады, шарттарға, бөлім бойынша алынатын бұйрықтарға қол қояды;</w:t>
      </w:r>
    </w:p>
    <w:bookmarkEnd w:id="86"/>
    <w:bookmarkStart w:name="z93" w:id="87"/>
    <w:p>
      <w:pPr>
        <w:spacing w:after="0"/>
        <w:ind w:left="0"/>
        <w:jc w:val="both"/>
      </w:pPr>
      <w:r>
        <w:rPr>
          <w:rFonts w:ascii="Times New Roman"/>
          <w:b w:val="false"/>
          <w:i w:val="false"/>
          <w:color w:val="000000"/>
          <w:sz w:val="28"/>
        </w:rPr>
        <w:t>
      бөлім туралы Ережені дайындайды және оны бекітуге ұсынады;</w:t>
      </w:r>
    </w:p>
    <w:bookmarkEnd w:id="87"/>
    <w:bookmarkStart w:name="z94" w:id="88"/>
    <w:p>
      <w:pPr>
        <w:spacing w:after="0"/>
        <w:ind w:left="0"/>
        <w:jc w:val="both"/>
      </w:pPr>
      <w:r>
        <w:rPr>
          <w:rFonts w:ascii="Times New Roman"/>
          <w:b w:val="false"/>
          <w:i w:val="false"/>
          <w:color w:val="000000"/>
          <w:sz w:val="28"/>
        </w:rPr>
        <w:t>
      аудан әкімдігінің қаулысымен бекітілген штат санының лимиті шегінде бөлімнің штаттық кестесін, сәйкесті жылға арналған қаржыландыру жоспарын бекітеді;</w:t>
      </w:r>
    </w:p>
    <w:bookmarkEnd w:id="88"/>
    <w:bookmarkStart w:name="z95" w:id="89"/>
    <w:p>
      <w:pPr>
        <w:spacing w:after="0"/>
        <w:ind w:left="0"/>
        <w:jc w:val="both"/>
      </w:pPr>
      <w:r>
        <w:rPr>
          <w:rFonts w:ascii="Times New Roman"/>
          <w:b w:val="false"/>
          <w:i w:val="false"/>
          <w:color w:val="000000"/>
          <w:sz w:val="28"/>
        </w:rPr>
        <w:t>
      бөлім жұмысы туралы аудан әкімі аппаратына және облыстық басқармаға есеп береді;</w:t>
      </w:r>
    </w:p>
    <w:bookmarkEnd w:id="89"/>
    <w:bookmarkStart w:name="z96" w:id="90"/>
    <w:p>
      <w:pPr>
        <w:spacing w:after="0"/>
        <w:ind w:left="0"/>
        <w:jc w:val="both"/>
      </w:pPr>
      <w:r>
        <w:rPr>
          <w:rFonts w:ascii="Times New Roman"/>
          <w:b w:val="false"/>
          <w:i w:val="false"/>
          <w:color w:val="000000"/>
          <w:sz w:val="28"/>
        </w:rPr>
        <w:t>
      мемлекеттік органдарда және өзге де ұйымдарда бөлімнің мүддесін білдіреді;</w:t>
      </w:r>
    </w:p>
    <w:bookmarkEnd w:id="90"/>
    <w:bookmarkStart w:name="z97" w:id="91"/>
    <w:p>
      <w:pPr>
        <w:spacing w:after="0"/>
        <w:ind w:left="0"/>
        <w:jc w:val="both"/>
      </w:pPr>
      <w:r>
        <w:rPr>
          <w:rFonts w:ascii="Times New Roman"/>
          <w:b w:val="false"/>
          <w:i w:val="false"/>
          <w:color w:val="000000"/>
          <w:sz w:val="28"/>
        </w:rPr>
        <w:t>
      сыбайлас жемқорлыққа қарсы құқық бұзушылық жасауының әрбір фактісі бойынша қызметкермен бірге басшы тікелей жауапкершілікте болады;</w:t>
      </w:r>
    </w:p>
    <w:bookmarkEnd w:id="91"/>
    <w:bookmarkStart w:name="z98" w:id="92"/>
    <w:p>
      <w:pPr>
        <w:spacing w:after="0"/>
        <w:ind w:left="0"/>
        <w:jc w:val="both"/>
      </w:pPr>
      <w:r>
        <w:rPr>
          <w:rFonts w:ascii="Times New Roman"/>
          <w:b w:val="false"/>
          <w:i w:val="false"/>
          <w:color w:val="000000"/>
          <w:sz w:val="28"/>
        </w:rPr>
        <w:t>
      сыбайлас жемқорлыққа қарсы құқық бұзушылық әрекеттер анықталған кезде аудан әкімі аппаратына дереу хабарлайды.</w:t>
      </w:r>
    </w:p>
    <w:bookmarkEnd w:id="92"/>
    <w:bookmarkStart w:name="z99" w:id="93"/>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жүзеге асырады.</w:t>
      </w:r>
    </w:p>
    <w:bookmarkEnd w:id="93"/>
    <w:bookmarkStart w:name="z100" w:id="94"/>
    <w:p>
      <w:pPr>
        <w:spacing w:after="0"/>
        <w:ind w:left="0"/>
        <w:jc w:val="both"/>
      </w:pPr>
      <w:r>
        <w:rPr>
          <w:rFonts w:ascii="Times New Roman"/>
          <w:b w:val="false"/>
          <w:i w:val="false"/>
          <w:color w:val="000000"/>
          <w:sz w:val="28"/>
        </w:rPr>
        <w:t>
      20. Басшы өз орынбасарының өкілеттіктерін қолданыстағы заңнамаға сәйкес айқындайды.</w:t>
      </w:r>
    </w:p>
    <w:bookmarkEnd w:id="94"/>
    <w:bookmarkStart w:name="z101" w:id="95"/>
    <w:p>
      <w:pPr>
        <w:spacing w:after="0"/>
        <w:ind w:left="0"/>
        <w:jc w:val="both"/>
      </w:pPr>
      <w:r>
        <w:rPr>
          <w:rFonts w:ascii="Times New Roman"/>
          <w:b w:val="false"/>
          <w:i w:val="false"/>
          <w:color w:val="000000"/>
          <w:sz w:val="28"/>
        </w:rPr>
        <w:t>
      21. Бөлімді Қазақстан Республикасының қолданыстағы заңнамасына сәйкес лауазымға тағайындалатын және лауазымнан босатылатын басшы немесе лауазымды тұлға басқарады.</w:t>
      </w:r>
    </w:p>
    <w:bookmarkEnd w:id="95"/>
    <w:bookmarkStart w:name="z102" w:id="96"/>
    <w:p>
      <w:pPr>
        <w:spacing w:after="0"/>
        <w:ind w:left="0"/>
        <w:jc w:val="left"/>
      </w:pPr>
      <w:r>
        <w:rPr>
          <w:rFonts w:ascii="Times New Roman"/>
          <w:b/>
          <w:i w:val="false"/>
          <w:color w:val="000000"/>
        </w:rPr>
        <w:t xml:space="preserve"> 4-тарау. Мемлекеттік органның мүлкі</w:t>
      </w:r>
    </w:p>
    <w:bookmarkEnd w:id="96"/>
    <w:bookmarkStart w:name="z103" w:id="97"/>
    <w:p>
      <w:pPr>
        <w:spacing w:after="0"/>
        <w:ind w:left="0"/>
        <w:jc w:val="both"/>
      </w:pPr>
      <w:r>
        <w:rPr>
          <w:rFonts w:ascii="Times New Roman"/>
          <w:b w:val="false"/>
          <w:i w:val="false"/>
          <w:color w:val="000000"/>
          <w:sz w:val="28"/>
        </w:rPr>
        <w:t>
      22. Бөлімнің заңнамада көзделген жағдайларда жедел басқару құқығында оқшауланған мүлкі болуы мүмкін.</w:t>
      </w:r>
    </w:p>
    <w:bookmarkEnd w:id="97"/>
    <w:bookmarkStart w:name="z104" w:id="98"/>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8"/>
    <w:bookmarkStart w:name="z105" w:id="99"/>
    <w:p>
      <w:pPr>
        <w:spacing w:after="0"/>
        <w:ind w:left="0"/>
        <w:jc w:val="both"/>
      </w:pPr>
      <w:r>
        <w:rPr>
          <w:rFonts w:ascii="Times New Roman"/>
          <w:b w:val="false"/>
          <w:i w:val="false"/>
          <w:color w:val="000000"/>
          <w:sz w:val="28"/>
        </w:rPr>
        <w:t>
      23. Бөлімге бекітілген мүлік коммуналдық меншікке жатады.</w:t>
      </w:r>
    </w:p>
    <w:bookmarkEnd w:id="99"/>
    <w:bookmarkStart w:name="z106" w:id="100"/>
    <w:p>
      <w:pPr>
        <w:spacing w:after="0"/>
        <w:ind w:left="0"/>
        <w:jc w:val="both"/>
      </w:pPr>
      <w:r>
        <w:rPr>
          <w:rFonts w:ascii="Times New Roman"/>
          <w:b w:val="false"/>
          <w:i w:val="false"/>
          <w:color w:val="000000"/>
          <w:sz w:val="28"/>
        </w:rPr>
        <w:t>
      24.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0"/>
    <w:bookmarkStart w:name="z107" w:id="10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1"/>
    <w:bookmarkStart w:name="z108" w:id="102"/>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