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c370" w14:textId="142c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2023 жылғы 17 шiлдедегi № 281-НҚ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Сауда және интеграция министрлігінің Тұтынушылардың құқықтарын қорғау, сауда комитеттері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уәкілетті органда комитеттердің құрылтай құжаттарына енгізілген өзгерістерді мемлекеттік тіркеуді;</w:t>
      </w:r>
    </w:p>
    <w:bookmarkEnd w:id="1"/>
    <w:bookmarkStart w:name="z4" w:id="2"/>
    <w:p>
      <w:pPr>
        <w:spacing w:after="0"/>
        <w:ind w:left="0"/>
        <w:jc w:val="both"/>
      </w:pPr>
      <w:r>
        <w:rPr>
          <w:rFonts w:ascii="Times New Roman"/>
          <w:b w:val="false"/>
          <w:i w:val="false"/>
          <w:color w:val="000000"/>
          <w:sz w:val="28"/>
        </w:rPr>
        <w:t>
      2) осы бұйрыққа қол қойылған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оны қазақ және орыс тілдерінде электрондық нысанда "Заңнама және құқықтық ақпарат институты" шаруашылық жүргізу құқығындағы республикалық мемлекеттік кәсіпорнына жіберуді;</w:t>
      </w:r>
    </w:p>
    <w:bookmarkEnd w:id="2"/>
    <w:bookmarkStart w:name="z5" w:id="3"/>
    <w:p>
      <w:pPr>
        <w:spacing w:after="0"/>
        <w:ind w:left="0"/>
        <w:jc w:val="both"/>
      </w:pPr>
      <w:r>
        <w:rPr>
          <w:rFonts w:ascii="Times New Roman"/>
          <w:b w:val="false"/>
          <w:i w:val="false"/>
          <w:color w:val="000000"/>
          <w:sz w:val="28"/>
        </w:rPr>
        <w:t>
      3) осы бұйрықты Қазақстан Республикасы Сауда және интеграция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Қазақстан Республикасы Сауда және интеграция министрлігінің қарамағындағы аумақтық органдар (бұдан әрі - аумақтық органдар)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уәкілетті органда аумақтық органдардың құрылтай құжаттарына енгізілген өзгерістер мен толықтыруларды мемлекеттік тіркеуді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6"/>
    <w:bookmarkStart w:name="z9"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17 шілдедегі</w:t>
            </w:r>
            <w:r>
              <w:br/>
            </w:r>
            <w:r>
              <w:rPr>
                <w:rFonts w:ascii="Times New Roman"/>
                <w:b w:val="false"/>
                <w:i w:val="false"/>
                <w:color w:val="000000"/>
                <w:sz w:val="20"/>
              </w:rPr>
              <w:t>№ 281-НҚ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w:t>
      </w:r>
    </w:p>
    <w:bookmarkEnd w:id="8"/>
    <w:p>
      <w:pPr>
        <w:spacing w:after="0"/>
        <w:ind w:left="0"/>
        <w:jc w:val="left"/>
      </w:pPr>
    </w:p>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Тұтынушылардың құқықтарын қорғау комитеті" республикалық мемлекеттік мекемесінің және оның аумақтық бөлімшелерінің ережесін бекіту туралы" Қазақстан Республикасы Сауда және интеграция министрінің міндетін атқарушының 2019 жылғы 25 шілдедегі № 7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Тұтынушылардың құқықтарын қорғау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11) тармақшасы мынадай редакцияда жазылсын: </w:t>
      </w:r>
    </w:p>
    <w:bookmarkStart w:name="z15" w:id="9"/>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актілерге/шешімдерге және әрекеттерге (әрекетсіздікке), бұзушылықтарды жою туралы нұсқамаларға, әкімшілік құқық бұзушылық туралы істер бойынша іс жүргізу шеңберінде шешімдер мен әрекеттерге (әрекетсіздікке) шағымдарын және әкімшілік құқық бұзушылық туралы істер бойынша қаулыларды қарайды және олар бойынша шешімдер қабылдайды, сондай-ақ осындай өкілеттіктерді өз орынбасарларына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міндетін атқарушының 2019 жылғы 25 шілдедегі № 9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 </w:t>
      </w:r>
    </w:p>
    <w:bookmarkStart w:name="z19" w:id="10"/>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актілерге/шешімдерге және әрекеттерге (әрекетсіздікке), бұзушылықтарды жою туралы нұсқамаларға, әкімшілік құқық бұзушылық туралы істер бойынша іс жүргізу шеңберінде шешімдер мен әрекеттерге (әрекетсіздікке) шағымдарын және әкімшілік құқық бұзушылық туралы істер бойынша қаулыларды қарайды және олар бойынша шешімдер қабылдайды, сондай-ақ осындай өкілеттіктерді өз орынбасарларына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28" w:id="13"/>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31" w:id="14"/>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34" w:id="15"/>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37" w:id="16"/>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40" w:id="17"/>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Start w:name="z42" w:id="18"/>
    <w:p>
      <w:pPr>
        <w:spacing w:after="0"/>
        <w:ind w:left="0"/>
        <w:jc w:val="both"/>
      </w:pPr>
      <w:r>
        <w:rPr>
          <w:rFonts w:ascii="Times New Roman"/>
          <w:b w:val="false"/>
          <w:i w:val="false"/>
          <w:color w:val="000000"/>
          <w:sz w:val="28"/>
        </w:rPr>
        <w:t>
      15-тармақтың 5) тармақшасы мынадай редакцияда жазылсын:</w:t>
      </w:r>
    </w:p>
    <w:bookmarkEnd w:id="18"/>
    <w:bookmarkStart w:name="z43" w:id="19"/>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46" w:id="20"/>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49" w:id="21"/>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52" w:id="22"/>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55" w:id="23"/>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58" w:id="24"/>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61" w:id="25"/>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64" w:id="26"/>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67" w:id="27"/>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70" w:id="28"/>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Абай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p>
    <w:bookmarkStart w:name="z73" w:id="29"/>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Жетісу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p>
    <w:bookmarkStart w:name="z76" w:id="30"/>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Ұлытау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p>
    <w:bookmarkStart w:name="z79" w:id="31"/>
    <w:p>
      <w:pPr>
        <w:spacing w:after="0"/>
        <w:ind w:left="0"/>
        <w:jc w:val="both"/>
      </w:pPr>
      <w:r>
        <w:rPr>
          <w:rFonts w:ascii="Times New Roman"/>
          <w:b w:val="false"/>
          <w:i w:val="false"/>
          <w:color w:val="000000"/>
          <w:sz w:val="28"/>
        </w:rPr>
        <w:t>
      "5) рұқсат және (немесе) рұқсатқа қосымша берілгенге дейін және кейін өтініш берушінің біліктілік немесе рұқсат беру талаптарына сәйкестігі бөлігінде Қазақстан Республикасының рұқсаттар және хабарламалар туралы заңнамасының сақталуына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біліктілік немесе рұқсат беру талаптарға сәйкестігіне тексерулер түрінде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Сауда және интеграция министрлігінің Сауда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2021 жылғы 29 желтоқсандағы № 658-НҚ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Сауда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3" w:id="32"/>
    <w:p>
      <w:pPr>
        <w:spacing w:after="0"/>
        <w:ind w:left="0"/>
        <w:jc w:val="both"/>
      </w:pPr>
      <w:r>
        <w:rPr>
          <w:rFonts w:ascii="Times New Roman"/>
          <w:b w:val="false"/>
          <w:i w:val="false"/>
          <w:color w:val="000000"/>
          <w:sz w:val="28"/>
        </w:rPr>
        <w:t>
      "Қазақстан Республикасы Сауда және интеграция министрлігінің Сауда комитеті" республикалық мемлекеттік мекемесі (бұдан әрі – Комитет) сауда қызметі саласында басшылықты, сондай-ақ салааралық үйлестіруді жүзеге асыратын Қазақстан Республикасы Сауда және интеграция министрлігінің (бұдан әрі - Министрлік) ведомствосы болып табылады.";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Start w:name="z85" w:id="33"/>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актілерге/шешімдерге және әрекеттерге (әрекетсіздікке), бұзушылықтарды жою туралы нұсқамаларға, әкімшілік құқық бұзушылық туралы істер бойынша іс жүргізу шеңберінде шешімдер мен әрекеттерге (әрекетсіздікке) шағымдарын және әкімшілік құқық бұзушылық туралы істер бойынша қаулыларды қарайды және олар бойынша шешімдер қабылдайды, сондай-ақ осындай өкілеттіктерді өз орынбасарларына 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Сауда және интеграция министрлігінің құрылымдық бөлімшелерінің кейбір мәселелері туралы" Қазақстан Республикасы Премьер-Министрінің орынбасары - Сауда және интеграция министрінің 2022 жылғы 29 желтоқсандағы № 508-НҚ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Астана қаласы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9" w:id="34"/>
    <w:p>
      <w:pPr>
        <w:spacing w:after="0"/>
        <w:ind w:left="0"/>
        <w:jc w:val="both"/>
      </w:pPr>
      <w:r>
        <w:rPr>
          <w:rFonts w:ascii="Times New Roman"/>
          <w:b w:val="false"/>
          <w:i w:val="false"/>
          <w:color w:val="000000"/>
          <w:sz w:val="28"/>
        </w:rPr>
        <w:t>
      "8. Департаменттің орналасқан жері: 010000, Қазақстан Республикасы, Астана қаласы, Нұра ауданы, Қабанбай батыра даңғылы, 33.";</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91" w:id="35"/>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93" w:id="36"/>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95" w:id="37"/>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97" w:id="38"/>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38"/>
    <w:bookmarkStart w:name="z98" w:id="39"/>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Алматы қаласы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01" w:id="40"/>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03" w:id="41"/>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05" w:id="42"/>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07" w:id="43"/>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43"/>
    <w:bookmarkStart w:name="z108" w:id="44"/>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Шымкент қаласы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111" w:id="45"/>
    <w:p>
      <w:pPr>
        <w:spacing w:after="0"/>
        <w:ind w:left="0"/>
        <w:jc w:val="both"/>
      </w:pPr>
      <w:r>
        <w:rPr>
          <w:rFonts w:ascii="Times New Roman"/>
          <w:b w:val="false"/>
          <w:i w:val="false"/>
          <w:color w:val="000000"/>
          <w:sz w:val="28"/>
        </w:rPr>
        <w:t>
      "8. Департаменттің орналасқан жері: 160011, Қазақстан Республикасы, Шымкент қаласы, Түркістан көшесі, 2а.";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13" w:id="46"/>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15" w:id="47"/>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17" w:id="48"/>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19" w:id="49"/>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49"/>
    <w:bookmarkStart w:name="z120" w:id="50"/>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Абай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23" w:id="51"/>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25" w:id="52"/>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27" w:id="53"/>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29" w:id="54"/>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54"/>
    <w:bookmarkStart w:name="z130" w:id="55"/>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Ақмола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33" w:id="56"/>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35" w:id="57"/>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37" w:id="58"/>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39" w:id="59"/>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59"/>
    <w:bookmarkStart w:name="z140" w:id="60"/>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Ақтөбе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3" w:id="61"/>
    <w:p>
      <w:pPr>
        <w:spacing w:after="0"/>
        <w:ind w:left="0"/>
        <w:jc w:val="both"/>
      </w:pPr>
      <w:r>
        <w:rPr>
          <w:rFonts w:ascii="Times New Roman"/>
          <w:b w:val="false"/>
          <w:i w:val="false"/>
          <w:color w:val="000000"/>
          <w:sz w:val="28"/>
        </w:rPr>
        <w:t>
      "8. Департаменттің орналасқан жері: 030019, Қазақстан Республикасы, Ақтөбе облысы, Ақтөбе қаласы, Астана ауданы, Сағадат Нұрмағамбетов көшесі, 1Б ғим";</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45" w:id="62"/>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47" w:id="63"/>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49" w:id="64"/>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51" w:id="65"/>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65"/>
    <w:bookmarkStart w:name="z152" w:id="66"/>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Алматы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55" w:id="67"/>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57" w:id="68"/>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59" w:id="69"/>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61" w:id="70"/>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70"/>
    <w:bookmarkStart w:name="z162" w:id="71"/>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Атырау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65" w:id="72"/>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67" w:id="73"/>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69" w:id="74"/>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71" w:id="75"/>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75"/>
    <w:bookmarkStart w:name="z172" w:id="76"/>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Батыс Қазақстан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75" w:id="77"/>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77" w:id="78"/>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79" w:id="79"/>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81" w:id="80"/>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80"/>
    <w:bookmarkStart w:name="z182" w:id="81"/>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Жамбыл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85" w:id="82"/>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87" w:id="83"/>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89" w:id="84"/>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191" w:id="85"/>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85"/>
    <w:bookmarkStart w:name="z192" w:id="86"/>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Жетісу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195" w:id="87"/>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197" w:id="88"/>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199" w:id="89"/>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01" w:id="90"/>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90"/>
    <w:bookmarkStart w:name="z202" w:id="91"/>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Қарағанды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5" w:id="92"/>
    <w:p>
      <w:pPr>
        <w:spacing w:after="0"/>
        <w:ind w:left="0"/>
        <w:jc w:val="both"/>
      </w:pPr>
      <w:r>
        <w:rPr>
          <w:rFonts w:ascii="Times New Roman"/>
          <w:b w:val="false"/>
          <w:i w:val="false"/>
          <w:color w:val="000000"/>
          <w:sz w:val="28"/>
        </w:rPr>
        <w:t>
      "8. Департаменттің орналасқан жері: 100000, Қазақстан Республикасы, Қарағанды облысы, Қарағанды қаласы, Қазыбек би атындағы ауданы, Гоголь көшесі, 34 құрылыс.";</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07" w:id="93"/>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09" w:id="94"/>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11" w:id="95"/>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13" w:id="96"/>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96"/>
    <w:bookmarkStart w:name="z214" w:id="97"/>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Қостанай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17" w:id="98"/>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19" w:id="99"/>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21" w:id="100"/>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23" w:id="101"/>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01"/>
    <w:bookmarkStart w:name="z224" w:id="102"/>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Қызылорда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27" w:id="103"/>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29" w:id="104"/>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31" w:id="105"/>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33" w:id="106"/>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06"/>
    <w:bookmarkStart w:name="z234" w:id="107"/>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Маңғыстау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37" w:id="108"/>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39" w:id="109"/>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41" w:id="110"/>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43" w:id="111"/>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11"/>
    <w:bookmarkStart w:name="z244" w:id="112"/>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Павлодар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47" w:id="113"/>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49" w:id="114"/>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51" w:id="115"/>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53" w:id="116"/>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16"/>
    <w:bookmarkStart w:name="z254" w:id="117"/>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Солтүстік Қазақстан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57" w:id="118"/>
    <w:p>
      <w:pPr>
        <w:spacing w:after="0"/>
        <w:ind w:left="0"/>
        <w:jc w:val="both"/>
      </w:pPr>
      <w:r>
        <w:rPr>
          <w:rFonts w:ascii="Times New Roman"/>
          <w:b w:val="false"/>
          <w:i w:val="false"/>
          <w:color w:val="000000"/>
          <w:sz w:val="28"/>
        </w:rPr>
        <w:t>
      "8. Департаменттің орналасқан жері: 150007, Солтүстік Қазақстан облысы, Петропавл қаласы, Нұрсұлтан Назарбаев көшесі, 83.";</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59" w:id="119"/>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61" w:id="120"/>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63" w:id="121"/>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65" w:id="122"/>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22"/>
    <w:bookmarkStart w:name="z266" w:id="123"/>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Түркістан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69" w:id="124"/>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71" w:id="125"/>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73" w:id="126"/>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75" w:id="127"/>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27"/>
    <w:bookmarkStart w:name="z276" w:id="128"/>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Ұлытау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79" w:id="129"/>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81" w:id="130"/>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83" w:id="131"/>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85" w:id="132"/>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32"/>
    <w:bookmarkStart w:name="z286" w:id="133"/>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Шығыс Қазақстан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89" w:id="134"/>
    <w:p>
      <w:pPr>
        <w:spacing w:after="0"/>
        <w:ind w:left="0"/>
        <w:jc w:val="both"/>
      </w:pPr>
      <w:r>
        <w:rPr>
          <w:rFonts w:ascii="Times New Roman"/>
          <w:b w:val="false"/>
          <w:i w:val="false"/>
          <w:color w:val="000000"/>
          <w:sz w:val="28"/>
        </w:rPr>
        <w:t>
      "3) жеке және заңды тұлғалар тұтынушылардың құқықтарын қорғау және сауда қызметін реттеу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14-1) тармақшасымен толықтырылсын:</w:t>
      </w:r>
    </w:p>
    <w:bookmarkStart w:name="z291" w:id="135"/>
    <w:p>
      <w:pPr>
        <w:spacing w:after="0"/>
        <w:ind w:left="0"/>
        <w:jc w:val="both"/>
      </w:pPr>
      <w:r>
        <w:rPr>
          <w:rFonts w:ascii="Times New Roman"/>
          <w:b w:val="false"/>
          <w:i w:val="false"/>
          <w:color w:val="000000"/>
          <w:sz w:val="28"/>
        </w:rPr>
        <w:t>
      "14-1) тұтынушылардың қоғамдық бірлестіктерінен, олардың қауымдастықтарынан (одақтарынан) тұтынушылар шағымдарының саны және мазмұны, сондай-ақ жарғылық мақсаттарда өткізілген іс-шаралар туралы ақпарат ұсыну бойынша сұрау салулар жолдайды;";</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16) тармақшасы мынадай редакцияда жазылсын:</w:t>
      </w:r>
    </w:p>
    <w:bookmarkStart w:name="z293" w:id="136"/>
    <w:p>
      <w:pPr>
        <w:spacing w:after="0"/>
        <w:ind w:left="0"/>
        <w:jc w:val="both"/>
      </w:pPr>
      <w:r>
        <w:rPr>
          <w:rFonts w:ascii="Times New Roman"/>
          <w:b w:val="false"/>
          <w:i w:val="false"/>
          <w:color w:val="000000"/>
          <w:sz w:val="28"/>
        </w:rPr>
        <w:t>
      "16) өз құзыретінің шегінде Қазақстан Республикасының заңнамасын бұзу фактілерін қарау үшін жеке, лауазымды, заңды тұлғаларды Департаментке шақыру;";</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17-6), 17-7) тармақшалармен толықтырылсын:</w:t>
      </w:r>
    </w:p>
    <w:bookmarkStart w:name="z295" w:id="137"/>
    <w:p>
      <w:pPr>
        <w:spacing w:after="0"/>
        <w:ind w:left="0"/>
        <w:jc w:val="both"/>
      </w:pPr>
      <w:r>
        <w:rPr>
          <w:rFonts w:ascii="Times New Roman"/>
          <w:b w:val="false"/>
          <w:i w:val="false"/>
          <w:color w:val="000000"/>
          <w:sz w:val="28"/>
        </w:rPr>
        <w:t>
      "17-6) мемлекеттік органдардың тұтынушылардың құқықтарын қорғау саласындағы мемлекеттік саясаттың іске асырылуын қамтамасыз ету жөніндегі қызметін салааралық үйлестіруді жүзеге асырады;</w:t>
      </w:r>
    </w:p>
    <w:bookmarkEnd w:id="137"/>
    <w:bookmarkStart w:name="z296" w:id="138"/>
    <w:p>
      <w:pPr>
        <w:spacing w:after="0"/>
        <w:ind w:left="0"/>
        <w:jc w:val="both"/>
      </w:pPr>
      <w:r>
        <w:rPr>
          <w:rFonts w:ascii="Times New Roman"/>
          <w:b w:val="false"/>
          <w:i w:val="false"/>
          <w:color w:val="000000"/>
          <w:sz w:val="28"/>
        </w:rPr>
        <w:t>
      17-7) оннан астам тұтынушының нақ сол бір мәселе бойынша құқықтары мен заңды мүдделері бұзылған жағдайларда тұтынушылардың белгіленбеген тобының құқықтарын қорғау мәселелері бойынша сотқа жүгінеді;".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