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19ec" w14:textId="fed19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Мәдениет және спорт министрлігінің Туризм индустриясы комитеті" мемлекеттік мекемесінің ережесін бекіту туралы" Қазақстан Республикасы Мәдениет және спорт министрінің 2017 жылғы 2 наурыздағы № 52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Туризм және спорт министрінің м.а. 2023 жылғы 25 қыркүйектегі № 257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Мәдениет және спорт министрлігінің Туризм индустриясы комитеті" мемлекеттік мекемесінің ережесін бекіту туралы" Қазақстан Республикасы Мәдениет және спорт министрінің 2017 жылғы 2 наурыздағы № 52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Туризм және спорт министрлігінің Туризм индустриясы комитеті" мемлекеттік мекемесінің ережесін бекіту туралы";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"Қазақстан Республикасы Туризм және спорт министрлігінің Туризм индустриясы комитеті" мемлекеттік мекемесінің ережесі бекітілсін.";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Мәдениет және спорт министрлігінің Туризм индустриясы комитеті"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Туризм және спорт министрлігінің Туризм индустриясы комитеті" мемлекеттік мекемесінің ережесі";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Туризм және спорт министрлігінің Туризм индустриясы комитеті" мемлекеттік мекемесі (бұдан әрі – Комитет және Министрлік тиісінше) туристік қызмет, ойын бизнесі, лотереялар және лотерея қызметі салаларында басшылықты жүзеге асырады.";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Комитеттің толық атауы – "Қазақстан Республикасы Туризм және спорт министрлігінің Туризм индустриясы комитеті" мемлекеттік мекемесі".";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15-тармақтың </w:t>
      </w:r>
      <w:r>
        <w:rPr>
          <w:rFonts w:ascii="Times New Roman"/>
          <w:b w:val="false"/>
          <w:i w:val="false"/>
          <w:color w:val="000000"/>
          <w:sz w:val="28"/>
        </w:rPr>
        <w:t>31)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"31) Қазақстан Республикасының Туризм және спорт министрлігімен Қазақстан Республикасы азаматтарының шығу туризм саласындағы құқықтарына кепілдік беру жүйесінің әкімшісі функцияларын жүзеге асыратын заңды тұлғаны айқындауы бойынша конкурс өткізу қағидаларын әзірлеу;";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Комитетінің қарамағындағы ұйымдарының тізбесі: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"Kazakh Tourism" Ұлттық компаниясы" акционерлік қоғамы";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"Халықаралық туризм және меймандостық университеті" коммерциялық емес акционерлік қоғамы".".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Туризм және спорт министрлігінің Туризм индустриясы комитеті заңнамада белгіленген тәртіппен мыналарды қамтамасыз етсін: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 нормативтік құқықтық актілерінің эталондық бақылау банкіне енгізу үшін "Қазақстан Республикасының Заңнама және құқықтық ақпарат институты" шаруашылық жүргізу құқығындағы республикалық мемлекеттік кәсіпорнына жіберу;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Туризм және спорт министрлігінің интернет-ресурсында орналастыру;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бұйрықтан туындайтын өзге де шараларды қабылдау.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Туризм және спорт вице-министріне жүктелсін.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 және спорт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Құранбек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