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036c" w14:textId="27d0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Спорт және дене шынықтыру істері комитеті" мемлекеттік мекемесінің ережесін бекіту туралы" Қазақстан Республикасы Мәдениет және спорт министрінің 2016 жылғы 30 мамырдағы № 148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м.а. 2023 жылғы 26 қыркүйектегі № 258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Мәдениет және спорт министрлігінің Спорт және дене шынықтыру істері комитеті" мемлекеттік мекемесінің ережесін бекіту туралы" Қазақстан Республикасы Мәдениет және спорт министрінің 2016 жылғы 30 мамырдағы № 148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Туризм және спорт министрлігінің Спорт және дене шынықтыру істері комитеті" мемлекеттік мекемесінің ережесін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Республикасының 1995 жылғы 18 желтоқсандағы № 2688 Конституциялық заңының 22-бабы </w:t>
      </w:r>
      <w:r>
        <w:rPr>
          <w:rFonts w:ascii="Times New Roman"/>
          <w:b w:val="false"/>
          <w:i w:val="false"/>
          <w:color w:val="000000"/>
          <w:sz w:val="28"/>
        </w:rPr>
        <w:t>2-2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бөлігіне сәйкес БҰЙЫРАМЫН:";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"Қазақстан Республикасы Туризм және спорт министрлігінің Спорт және дене шынықтыру істері комитеті" мемлекеттік мекемесінің ережесі (бұдан әрі – Ереже) бекітілсін.";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Мәдениет және спорт министрлігінің Спорт және дене шынықтыру істері комитеті"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Туризм және спорт министрлігінің Спорт және дене шынықтыру істері комитеті" мемлекеттік мекемесінің ережесі";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Туризм және спорт министрлігінің Спорт және дене шынықтыру істері комитеті" мемлекеттік мекемесі (бұдан әрі – Комитет) дене шынықтыру және спорт саласында басшылықты жүзеге асырады.";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Комитеттің толық атауы – "Қазақстан Республикасы Туризм және спорт министрлігінің Спорт және дене шынықтыру істері комитеті" мемлекеттік мекемесі.";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 Туризм және спорт министрлігінің (бұдан әрі – Министрлік) аппарат басшысына Комитеттің штат саны бойынша ұсыныстар береді;";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Туризм және спорт министрлігі Спорт және дене шынықтыру істері комитетінің "Республикалық спорт колледжі" республикалық мемлекеттік қазыналық кәсіпорны.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 Спорт және дене шынықтыру істері комитетінің "Ұлттық спорттық медицина және оңалту орталығы" шаруашылық жүргізу құқығындағы республикалық мемлекеттік кәсіпорны.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Туризм және спорт министрлігі Спорт және дене шынықтыру істері комитетінің "Спортты дамыту дирекциясы" республикалық мемлекеттік қазыналық кәсіпорны.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Туризм және спорт министрлігі Спорт және дене шынықтыру істері комитетінің "Спортшылардың допингке қарсы зертханасы" республикалық мемлекеттік қазыналық кәсіпорны.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Туризм және спорт министрлігі Спорт және дене шынықтыру істері комитетінің "Қысқы спорт түрлері бойынша олимпиадалық даярлау орталығы" республикалық мемлекеттік қазыналық кәсіпорны.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Туризм және спорт министрлігі Спорт және дене шынықтыру істері комитетінің "Дене шынықтыру және спорт бойынша республикалық оқу-әдістемелік және талдау орталығы" республикалық мемлекеттік қазыналық кәсіпорны.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Туризм және спорт министрлігі Спорт және дене шынықтыру істері комитетінің "Ұлттық және ат спорты түрлері орталығы" республикалық мемлекеттік қазыналық кәсіпорны.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Туризм және спорт министрлігі Спорт және дене шынықтыру істері комитетінің "Алматы" Олимпиадалық даярлау орталығы" республикалық мемлекеттік қазыналық кәсіпорны.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Туризм және спорт министрлігі Спорт және дене шынықтыру істері комитетінің "Астана" Олимпиадалық даярлау орталығы" республикалық мемлекеттік қазыналық кәсіпорны.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Туризм және спорт министрлігі Спорт және дене шынықтыру істері комитетінің "Алатау" қысқы спорт түрлері бойынша республикалық жоғары спорт шеберлігі мектебі" республикалық мемлекеттік қазыналық кәсіпорны.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Туризм және спорт министрлігі Спорт және дене шынықтыру істері комитетінің "Дене мүмкіндіктері шектеулі тұлғаларға арналған спорттық даярлау орталығы" республикалық мемлекеттік қазыналық кәсіпорны.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Туризм және спорт министрлігі Спорт және дене шынықтыру істері комитетінің "Допингке қарсы ұлттық орталық" республикалық мемлекеттік қазыналық кәсіпорны.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Туризм және спорт министрлігі Спорт және дене шынықтыру істері комитетінің "Олимп" спорттық-сауықтыру орталығы" шаруашылық жүргізу құқығындағы республикалық мемлекеттік кәсіпорны.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"Қазспортинвест" акционерлік қоғамы.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"Күрес түрлері бойынша олимпиадалық даярлау орталығы" республикалық мемлекеттік қазыналық кәсіпорны.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Комитеттің қарамағындағы республикалық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Туризм және спорт министрлігі Спорт және дене шынықтыру істері комитетінің "Қажымұқан Мұңайтпасов атындағы олимпиада резервінің республикалық мамандандырылған мектеп-интернат-колледжі" республикалық мемлекеттік мекемесі.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 Спорт және дене шынықтыру істері комитетінің "Кәркен Ахметов атындағы олимпиада резервінің республикалық мамандандырылған мектеп-интернат-колледжі" республикалық мемлекеттік мекемесі.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Туризм және спорт министрлігі Спорт және дене шынықтыру істері комитетінің "Риддер қаласындағы олимпиада резервінің республикалық мамандандырылған мектеп-интернат-колледжі" республикалық мемлекеттік мекемесі.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Туризм және спорт министрлігі Спорт және дене шынықтыру істері комитетінің "Алматы қаласының "Шаңырақ" шағын ауданындағы олимпиада резервінің республикалық мамандандырылған мектеп-интернат-колледжі" республикалық мемлекеттік мекемесі.".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министрлігінің Спорт және дене шынықтыру істері комитеті заңнамада белгіленген тәртіппен мыналарды қамтамасыз етсін: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Туризм және спорт министрлігінің интернет-ресурсында орналастыру.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Туризм және спорт вице-министріне жүктелсін.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 және спорт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