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db2c4" w14:textId="7fdb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кейбір көшелеріне атау беру және қайта атау туралы</w:t>
      </w:r>
    </w:p>
    <w:p>
      <w:pPr>
        <w:spacing w:after="0"/>
        <w:ind w:left="0"/>
        <w:jc w:val="both"/>
      </w:pPr>
      <w:r>
        <w:rPr>
          <w:rFonts w:ascii="Times New Roman"/>
          <w:b w:val="false"/>
          <w:i w:val="false"/>
          <w:color w:val="000000"/>
          <w:sz w:val="28"/>
        </w:rPr>
        <w:t>Түркістан облысы әкімдігінің 2023 жылғы 19 желтоқсандағы № 287 бірлескен қаулысы және Түркістан облысы мәслихатының 2023 жылғы 13 желтоқсандағы № 7/95-VIII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Республикасының әкімшілік-аумақтық құрылысы туралы" Заңының </w:t>
      </w:r>
      <w:r>
        <w:rPr>
          <w:rFonts w:ascii="Times New Roman"/>
          <w:b w:val="false"/>
          <w:i w:val="false"/>
          <w:color w:val="000000"/>
          <w:sz w:val="28"/>
        </w:rPr>
        <w:t>11-бабының</w:t>
      </w:r>
      <w:r>
        <w:rPr>
          <w:rFonts w:ascii="Times New Roman"/>
          <w:b w:val="false"/>
          <w:i w:val="false"/>
          <w:color w:val="000000"/>
          <w:sz w:val="28"/>
        </w:rPr>
        <w:t xml:space="preserve"> 4-1) тармақшасына сәйкес, Арыс қаласы халқының пікірін ескере отырып және Қазақстан Республикасы Үкіметінің жанындағы Республикалық ономастика комиссиясының 2023 жылғы 21 маусымдағы қорытындысы негізінде Түркістан облысының әкімдігі ҚАУЛЫ ЕТЕДІ және Түркістан облыстық мәслихаты ШЕШІМ ҚАБЫЛДАДЫ:</w:t>
      </w:r>
    </w:p>
    <w:bookmarkEnd w:id="0"/>
    <w:bookmarkStart w:name="z2" w:id="1"/>
    <w:p>
      <w:pPr>
        <w:spacing w:after="0"/>
        <w:ind w:left="0"/>
        <w:jc w:val="both"/>
      </w:pPr>
      <w:r>
        <w:rPr>
          <w:rFonts w:ascii="Times New Roman"/>
          <w:b w:val="false"/>
          <w:i w:val="false"/>
          <w:color w:val="000000"/>
          <w:sz w:val="28"/>
        </w:rPr>
        <w:t>
      1. Арыс қаласының атауы жоқ көшелеріне келесі атаулар берілсін:</w:t>
      </w:r>
    </w:p>
    <w:bookmarkEnd w:id="1"/>
    <w:p>
      <w:pPr>
        <w:spacing w:after="0"/>
        <w:ind w:left="0"/>
        <w:jc w:val="both"/>
      </w:pPr>
      <w:r>
        <w:rPr>
          <w:rFonts w:ascii="Times New Roman"/>
          <w:b w:val="false"/>
          <w:i w:val="false"/>
          <w:color w:val="000000"/>
          <w:sz w:val="28"/>
        </w:rPr>
        <w:t>
      атауы жоқ көшені — Оймауыт көшесі;</w:t>
      </w:r>
    </w:p>
    <w:p>
      <w:pPr>
        <w:spacing w:after="0"/>
        <w:ind w:left="0"/>
        <w:jc w:val="both"/>
      </w:pPr>
      <w:r>
        <w:rPr>
          <w:rFonts w:ascii="Times New Roman"/>
          <w:b w:val="false"/>
          <w:i w:val="false"/>
          <w:color w:val="000000"/>
          <w:sz w:val="28"/>
        </w:rPr>
        <w:t>
      атауы жоқ көшені — Шаған көшесі;</w:t>
      </w:r>
    </w:p>
    <w:p>
      <w:pPr>
        <w:spacing w:after="0"/>
        <w:ind w:left="0"/>
        <w:jc w:val="both"/>
      </w:pPr>
      <w:r>
        <w:rPr>
          <w:rFonts w:ascii="Times New Roman"/>
          <w:b w:val="false"/>
          <w:i w:val="false"/>
          <w:color w:val="000000"/>
          <w:sz w:val="28"/>
        </w:rPr>
        <w:t>
      атауы жоқ көшені — Шарын көшесі;</w:t>
      </w:r>
    </w:p>
    <w:p>
      <w:pPr>
        <w:spacing w:after="0"/>
        <w:ind w:left="0"/>
        <w:jc w:val="both"/>
      </w:pPr>
      <w:r>
        <w:rPr>
          <w:rFonts w:ascii="Times New Roman"/>
          <w:b w:val="false"/>
          <w:i w:val="false"/>
          <w:color w:val="000000"/>
          <w:sz w:val="28"/>
        </w:rPr>
        <w:t>
      атауы жоқ көшені — Оқжетпес көшесі;</w:t>
      </w:r>
    </w:p>
    <w:p>
      <w:pPr>
        <w:spacing w:after="0"/>
        <w:ind w:left="0"/>
        <w:jc w:val="both"/>
      </w:pPr>
      <w:r>
        <w:rPr>
          <w:rFonts w:ascii="Times New Roman"/>
          <w:b w:val="false"/>
          <w:i w:val="false"/>
          <w:color w:val="000000"/>
          <w:sz w:val="28"/>
        </w:rPr>
        <w:t>
      атауы жоқ көшені — Торғай көшесі;</w:t>
      </w:r>
    </w:p>
    <w:p>
      <w:pPr>
        <w:spacing w:after="0"/>
        <w:ind w:left="0"/>
        <w:jc w:val="both"/>
      </w:pPr>
      <w:r>
        <w:rPr>
          <w:rFonts w:ascii="Times New Roman"/>
          <w:b w:val="false"/>
          <w:i w:val="false"/>
          <w:color w:val="000000"/>
          <w:sz w:val="28"/>
        </w:rPr>
        <w:t>
      атауы жоқ көшені — Баянауыл көшесі;</w:t>
      </w:r>
    </w:p>
    <w:p>
      <w:pPr>
        <w:spacing w:after="0"/>
        <w:ind w:left="0"/>
        <w:jc w:val="both"/>
      </w:pPr>
      <w:r>
        <w:rPr>
          <w:rFonts w:ascii="Times New Roman"/>
          <w:b w:val="false"/>
          <w:i w:val="false"/>
          <w:color w:val="000000"/>
          <w:sz w:val="28"/>
        </w:rPr>
        <w:t>
      атауы жоқ көшені — Ақмешіт көшесі;</w:t>
      </w:r>
    </w:p>
    <w:p>
      <w:pPr>
        <w:spacing w:after="0"/>
        <w:ind w:left="0"/>
        <w:jc w:val="both"/>
      </w:pPr>
      <w:r>
        <w:rPr>
          <w:rFonts w:ascii="Times New Roman"/>
          <w:b w:val="false"/>
          <w:i w:val="false"/>
          <w:color w:val="000000"/>
          <w:sz w:val="28"/>
        </w:rPr>
        <w:t>
      атауы жоқ көшені — Сарайшық көшесі;</w:t>
      </w:r>
    </w:p>
    <w:p>
      <w:pPr>
        <w:spacing w:after="0"/>
        <w:ind w:left="0"/>
        <w:jc w:val="both"/>
      </w:pPr>
      <w:r>
        <w:rPr>
          <w:rFonts w:ascii="Times New Roman"/>
          <w:b w:val="false"/>
          <w:i w:val="false"/>
          <w:color w:val="000000"/>
          <w:sz w:val="28"/>
        </w:rPr>
        <w:t>
      атауы жоқ көшені — Жидебай көшесі;</w:t>
      </w:r>
    </w:p>
    <w:p>
      <w:pPr>
        <w:spacing w:after="0"/>
        <w:ind w:left="0"/>
        <w:jc w:val="both"/>
      </w:pPr>
      <w:r>
        <w:rPr>
          <w:rFonts w:ascii="Times New Roman"/>
          <w:b w:val="false"/>
          <w:i w:val="false"/>
          <w:color w:val="000000"/>
          <w:sz w:val="28"/>
        </w:rPr>
        <w:t>
      атауы жоқ көшені — Арасан көшесі;</w:t>
      </w:r>
    </w:p>
    <w:p>
      <w:pPr>
        <w:spacing w:after="0"/>
        <w:ind w:left="0"/>
        <w:jc w:val="both"/>
      </w:pPr>
      <w:r>
        <w:rPr>
          <w:rFonts w:ascii="Times New Roman"/>
          <w:b w:val="false"/>
          <w:i w:val="false"/>
          <w:color w:val="000000"/>
          <w:sz w:val="28"/>
        </w:rPr>
        <w:t>
      атауы жоқ көшені — Жасөркен көшесі.</w:t>
      </w:r>
    </w:p>
    <w:bookmarkStart w:name="z3" w:id="2"/>
    <w:p>
      <w:pPr>
        <w:spacing w:after="0"/>
        <w:ind w:left="0"/>
        <w:jc w:val="both"/>
      </w:pPr>
      <w:r>
        <w:rPr>
          <w:rFonts w:ascii="Times New Roman"/>
          <w:b w:val="false"/>
          <w:i w:val="false"/>
          <w:color w:val="000000"/>
          <w:sz w:val="28"/>
        </w:rPr>
        <w:t>
      2. Арыс қаласының келесі көшелері қайта аталсын:</w:t>
      </w:r>
    </w:p>
    <w:bookmarkEnd w:id="2"/>
    <w:p>
      <w:pPr>
        <w:spacing w:after="0"/>
        <w:ind w:left="0"/>
        <w:jc w:val="both"/>
      </w:pPr>
      <w:r>
        <w:rPr>
          <w:rFonts w:ascii="Times New Roman"/>
          <w:b w:val="false"/>
          <w:i w:val="false"/>
          <w:color w:val="000000"/>
          <w:sz w:val="28"/>
        </w:rPr>
        <w:t>
      А.Ешназаров көшесі — Сарыарқа көшесі;</w:t>
      </w:r>
    </w:p>
    <w:p>
      <w:pPr>
        <w:spacing w:after="0"/>
        <w:ind w:left="0"/>
        <w:jc w:val="both"/>
      </w:pPr>
      <w:r>
        <w:rPr>
          <w:rFonts w:ascii="Times New Roman"/>
          <w:b w:val="false"/>
          <w:i w:val="false"/>
          <w:color w:val="000000"/>
          <w:sz w:val="28"/>
        </w:rPr>
        <w:t>
      А.Ешназаров көшесі — Үшарал көшесі;</w:t>
      </w:r>
    </w:p>
    <w:p>
      <w:pPr>
        <w:spacing w:after="0"/>
        <w:ind w:left="0"/>
        <w:jc w:val="both"/>
      </w:pPr>
      <w:r>
        <w:rPr>
          <w:rFonts w:ascii="Times New Roman"/>
          <w:b w:val="false"/>
          <w:i w:val="false"/>
          <w:color w:val="000000"/>
          <w:sz w:val="28"/>
        </w:rPr>
        <w:t>
      А.Ешназаров көшесі — Ақбиік көшесі</w:t>
      </w:r>
    </w:p>
    <w:p>
      <w:pPr>
        <w:spacing w:after="0"/>
        <w:ind w:left="0"/>
        <w:jc w:val="both"/>
      </w:pPr>
      <w:r>
        <w:rPr>
          <w:rFonts w:ascii="Times New Roman"/>
          <w:b w:val="false"/>
          <w:i w:val="false"/>
          <w:color w:val="000000"/>
          <w:sz w:val="28"/>
        </w:rPr>
        <w:t>
      А.Ешназаров көшесі — Ұлытау көшесі;</w:t>
      </w:r>
    </w:p>
    <w:p>
      <w:pPr>
        <w:spacing w:after="0"/>
        <w:ind w:left="0"/>
        <w:jc w:val="both"/>
      </w:pPr>
      <w:r>
        <w:rPr>
          <w:rFonts w:ascii="Times New Roman"/>
          <w:b w:val="false"/>
          <w:i w:val="false"/>
          <w:color w:val="000000"/>
          <w:sz w:val="28"/>
        </w:rPr>
        <w:t>
      А.Ешназаров көшесі — Қазығұрт көшесі;</w:t>
      </w:r>
    </w:p>
    <w:p>
      <w:pPr>
        <w:spacing w:after="0"/>
        <w:ind w:left="0"/>
        <w:jc w:val="both"/>
      </w:pPr>
      <w:r>
        <w:rPr>
          <w:rFonts w:ascii="Times New Roman"/>
          <w:b w:val="false"/>
          <w:i w:val="false"/>
          <w:color w:val="000000"/>
          <w:sz w:val="28"/>
        </w:rPr>
        <w:t>
      Жаңаауыл көшесі — Мойынқұм көшесі;</w:t>
      </w:r>
    </w:p>
    <w:p>
      <w:pPr>
        <w:spacing w:after="0"/>
        <w:ind w:left="0"/>
        <w:jc w:val="both"/>
      </w:pPr>
      <w:r>
        <w:rPr>
          <w:rFonts w:ascii="Times New Roman"/>
          <w:b w:val="false"/>
          <w:i w:val="false"/>
          <w:color w:val="000000"/>
          <w:sz w:val="28"/>
        </w:rPr>
        <w:t>
      Өркениет көшесі — Өрнек көшесі;</w:t>
      </w:r>
    </w:p>
    <w:p>
      <w:pPr>
        <w:spacing w:after="0"/>
        <w:ind w:left="0"/>
        <w:jc w:val="both"/>
      </w:pPr>
      <w:r>
        <w:rPr>
          <w:rFonts w:ascii="Times New Roman"/>
          <w:b w:val="false"/>
          <w:i w:val="false"/>
          <w:color w:val="000000"/>
          <w:sz w:val="28"/>
        </w:rPr>
        <w:t>
      Екпінді көшесі — Сығанақ көшесі;</w:t>
      </w:r>
    </w:p>
    <w:p>
      <w:pPr>
        <w:spacing w:after="0"/>
        <w:ind w:left="0"/>
        <w:jc w:val="both"/>
      </w:pPr>
      <w:r>
        <w:rPr>
          <w:rFonts w:ascii="Times New Roman"/>
          <w:b w:val="false"/>
          <w:i w:val="false"/>
          <w:color w:val="000000"/>
          <w:sz w:val="28"/>
        </w:rPr>
        <w:t>
      Абай Құнанбаев көшесі — Роза Бағланова көшесі;</w:t>
      </w:r>
    </w:p>
    <w:p>
      <w:pPr>
        <w:spacing w:after="0"/>
        <w:ind w:left="0"/>
        <w:jc w:val="both"/>
      </w:pPr>
      <w:r>
        <w:rPr>
          <w:rFonts w:ascii="Times New Roman"/>
          <w:b w:val="false"/>
          <w:i w:val="false"/>
          <w:color w:val="000000"/>
          <w:sz w:val="28"/>
        </w:rPr>
        <w:t>
      Шәкәрім Құдайберді көшесі — Хиуаз Доспанова көшесі;</w:t>
      </w:r>
    </w:p>
    <w:p>
      <w:pPr>
        <w:spacing w:after="0"/>
        <w:ind w:left="0"/>
        <w:jc w:val="both"/>
      </w:pPr>
      <w:r>
        <w:rPr>
          <w:rFonts w:ascii="Times New Roman"/>
          <w:b w:val="false"/>
          <w:i w:val="false"/>
          <w:color w:val="000000"/>
          <w:sz w:val="28"/>
        </w:rPr>
        <w:t>
      Тұрар Рысқұлов көшесі — Әзілхан Нұршайықов көшесі;</w:t>
      </w:r>
    </w:p>
    <w:p>
      <w:pPr>
        <w:spacing w:after="0"/>
        <w:ind w:left="0"/>
        <w:jc w:val="both"/>
      </w:pPr>
      <w:r>
        <w:rPr>
          <w:rFonts w:ascii="Times New Roman"/>
          <w:b w:val="false"/>
          <w:i w:val="false"/>
          <w:color w:val="000000"/>
          <w:sz w:val="28"/>
        </w:rPr>
        <w:t>
      Жүсіпбек Аймауытов көшесі — Шерхан Мұртаза көшесі;</w:t>
      </w:r>
    </w:p>
    <w:p>
      <w:pPr>
        <w:spacing w:after="0"/>
        <w:ind w:left="0"/>
        <w:jc w:val="both"/>
      </w:pPr>
      <w:r>
        <w:rPr>
          <w:rFonts w:ascii="Times New Roman"/>
          <w:b w:val="false"/>
          <w:i w:val="false"/>
          <w:color w:val="000000"/>
          <w:sz w:val="28"/>
        </w:rPr>
        <w:t>
      Ахмет Байтұрсынов көшесі — Жұмат Шанин көшесі.</w:t>
      </w:r>
    </w:p>
    <w:bookmarkStart w:name="z4" w:id="3"/>
    <w:p>
      <w:pPr>
        <w:spacing w:after="0"/>
        <w:ind w:left="0"/>
        <w:jc w:val="both"/>
      </w:pPr>
      <w:r>
        <w:rPr>
          <w:rFonts w:ascii="Times New Roman"/>
          <w:b w:val="false"/>
          <w:i w:val="false"/>
          <w:color w:val="000000"/>
          <w:sz w:val="28"/>
        </w:rPr>
        <w:t>
      3. "Түркістан облысы мәдениет және туризм басқармасы"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бірлескен қаулы мен шешімге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бірлескен қаулы мен шешімнің ресми жарияланғанынан кейін оның Түркістан облысы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бірлескен Түркістан облысы әкімдігінің қаулысы және Түркістан облыстық мәслихатының шешімінің орындалуын бақылау Түркістан облысы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бірлескен қаулы және шешім олардың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Д.Сатыбалды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Әбішов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