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c579" w14:textId="b91c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ветеринария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ақпандағы № 32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ветеринария басқармасы"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ветеринария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күні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Е.Кенжеханұлы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21 ақпандағы</w:t>
            </w:r>
            <w:r>
              <w:br/>
            </w:r>
            <w:r>
              <w:rPr>
                <w:rFonts w:ascii="Times New Roman"/>
                <w:b w:val="false"/>
                <w:i w:val="false"/>
                <w:color w:val="000000"/>
                <w:sz w:val="20"/>
              </w:rPr>
              <w:t>№ 32 қаулысына қосымша</w:t>
            </w:r>
          </w:p>
        </w:tc>
      </w:tr>
    </w:tbl>
    <w:bookmarkStart w:name="z7" w:id="5"/>
    <w:p>
      <w:pPr>
        <w:spacing w:after="0"/>
        <w:ind w:left="0"/>
        <w:jc w:val="left"/>
      </w:pPr>
      <w:r>
        <w:rPr>
          <w:rFonts w:ascii="Times New Roman"/>
          <w:b/>
          <w:i w:val="false"/>
          <w:color w:val="000000"/>
        </w:rPr>
        <w:t xml:space="preserve"> "Түркістан облысының ветеринария басқармасы"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ветеринария басқармасы" мемлекеттік мекемесі (бұдан әрі - Басқарма) ветеринария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Басқарманың құрылымы және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Түркістан облысы, Түркістан қаласы, Жаңа қала шағын ауданы, 32 көшесі, ғимарат 20, индексі 161200.</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құрылтайшысы Түркістан облысы әкімдігі болып табылады.</w:t>
      </w:r>
    </w:p>
    <w:bookmarkEnd w:id="17"/>
    <w:bookmarkStart w:name="z20" w:id="18"/>
    <w:p>
      <w:pPr>
        <w:spacing w:after="0"/>
        <w:ind w:left="0"/>
        <w:jc w:val="both"/>
      </w:pPr>
      <w:r>
        <w:rPr>
          <w:rFonts w:ascii="Times New Roman"/>
          <w:b w:val="false"/>
          <w:i w:val="false"/>
          <w:color w:val="000000"/>
          <w:sz w:val="28"/>
        </w:rPr>
        <w:t>
      12. Басқарманың қызметін қаржыландыру Қазақстан Республикасының заңнамасына сәйкес республикалық және жергілікті бюджеттерден жүзеге асырылады.</w:t>
      </w:r>
    </w:p>
    <w:bookmarkEnd w:id="18"/>
    <w:bookmarkStart w:name="z21" w:id="19"/>
    <w:p>
      <w:pPr>
        <w:spacing w:after="0"/>
        <w:ind w:left="0"/>
        <w:jc w:val="both"/>
      </w:pPr>
      <w:r>
        <w:rPr>
          <w:rFonts w:ascii="Times New Roman"/>
          <w:b w:val="false"/>
          <w:i w:val="false"/>
          <w:color w:val="000000"/>
          <w:sz w:val="28"/>
        </w:rPr>
        <w:t>
      13. Басқарма кәсіпкерлік субъектілерімен Басқарманың өкілеттіктері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p>
      <w:pPr>
        <w:spacing w:after="0"/>
        <w:ind w:left="0"/>
        <w:jc w:val="both"/>
      </w:pPr>
      <w:r>
        <w:rPr>
          <w:rFonts w:ascii="Times New Roman"/>
          <w:b w:val="false"/>
          <w:i w:val="false"/>
          <w:color w:val="000000"/>
          <w:sz w:val="28"/>
        </w:rPr>
        <w:t>
      Қазақстан Республикасының Азаматтық кодексіне сәйкес, Басқарма "Түркістан облысының ауыл шаруашылығы басқармасы" мемлекеттік мекемесінің ветеринария саласындағы барлық құқықтары мен міндеттемелері бойынша құқықтық мирасқоры болып табылады.</w:t>
      </w:r>
    </w:p>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xml:space="preserve">
      14. Мақсаттары: </w:t>
      </w:r>
    </w:p>
    <w:bookmarkEnd w:id="21"/>
    <w:p>
      <w:pPr>
        <w:spacing w:after="0"/>
        <w:ind w:left="0"/>
        <w:jc w:val="both"/>
      </w:pPr>
      <w:r>
        <w:rPr>
          <w:rFonts w:ascii="Times New Roman"/>
          <w:b w:val="false"/>
          <w:i w:val="false"/>
          <w:color w:val="000000"/>
          <w:sz w:val="28"/>
        </w:rPr>
        <w:t>
      1) Түркістан облысында ветеринария саласында бірыңғай мемлекеттік саясатты іске асыру болып табылады;</w:t>
      </w:r>
    </w:p>
    <w:p>
      <w:pPr>
        <w:spacing w:after="0"/>
        <w:ind w:left="0"/>
        <w:jc w:val="both"/>
      </w:pPr>
      <w:r>
        <w:rPr>
          <w:rFonts w:ascii="Times New Roman"/>
          <w:b w:val="false"/>
          <w:i w:val="false"/>
          <w:color w:val="000000"/>
          <w:sz w:val="28"/>
        </w:rPr>
        <w:t>
      2) Қазақстан Республикасының ветеринария саласындағы заңнамасымен көзделген өзге де мақсаттарды жүзеге асыру.</w:t>
      </w:r>
    </w:p>
    <w:bookmarkStart w:name="z24" w:id="22"/>
    <w:p>
      <w:pPr>
        <w:spacing w:after="0"/>
        <w:ind w:left="0"/>
        <w:jc w:val="both"/>
      </w:pPr>
      <w:r>
        <w:rPr>
          <w:rFonts w:ascii="Times New Roman"/>
          <w:b w:val="false"/>
          <w:i w:val="false"/>
          <w:color w:val="000000"/>
          <w:sz w:val="28"/>
        </w:rPr>
        <w:t xml:space="preserve">
      15. Өкілеттіктері: </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Басқарманың құзыретiне кiретiн облыс әкiмдiгiнiң және (немесе) әкiмiнiң шешiмдерiнiң, өкiмдерiнiң, қаулыларының жобасын дайындауға қатысу;</w:t>
      </w:r>
    </w:p>
    <w:p>
      <w:pPr>
        <w:spacing w:after="0"/>
        <w:ind w:left="0"/>
        <w:jc w:val="both"/>
      </w:pPr>
      <w:r>
        <w:rPr>
          <w:rFonts w:ascii="Times New Roman"/>
          <w:b w:val="false"/>
          <w:i w:val="false"/>
          <w:color w:val="000000"/>
          <w:sz w:val="28"/>
        </w:rPr>
        <w:t>
      заңнамамен белгіленген тәртiпте мемлекеттiк органдардан, басқа да ұйымдардан өз қызметiн жүзеге асыруға қажеттi мәлiметтер сұратуға, сондай-ақ, басқа мемлекеттiк органдарға мәлiметтер ұсынуға;</w:t>
      </w:r>
    </w:p>
    <w:p>
      <w:pPr>
        <w:spacing w:after="0"/>
        <w:ind w:left="0"/>
        <w:jc w:val="both"/>
      </w:pPr>
      <w:r>
        <w:rPr>
          <w:rFonts w:ascii="Times New Roman"/>
          <w:b w:val="false"/>
          <w:i w:val="false"/>
          <w:color w:val="000000"/>
          <w:sz w:val="28"/>
        </w:rPr>
        <w:t>
      қарамағындағы ұйымдардың қаржылық-шаруашылық қызметіне ревизия жасауды Қазақстан Республикасы заңнамасында белгіленген тәртіппен жүзеге асыру;</w:t>
      </w:r>
    </w:p>
    <w:p>
      <w:pPr>
        <w:spacing w:after="0"/>
        <w:ind w:left="0"/>
        <w:jc w:val="both"/>
      </w:pPr>
      <w:r>
        <w:rPr>
          <w:rFonts w:ascii="Times New Roman"/>
          <w:b w:val="false"/>
          <w:i w:val="false"/>
          <w:color w:val="000000"/>
          <w:sz w:val="28"/>
        </w:rPr>
        <w:t>
      Басқарманың қарамағындағы ұйымдарды құру, қайта құру және тарату бойынша облыс әкiмдiгiне ұсыныстар енгiзу;</w:t>
      </w:r>
    </w:p>
    <w:p>
      <w:pPr>
        <w:spacing w:after="0"/>
        <w:ind w:left="0"/>
        <w:jc w:val="both"/>
      </w:pPr>
      <w:r>
        <w:rPr>
          <w:rFonts w:ascii="Times New Roman"/>
          <w:b w:val="false"/>
          <w:i w:val="false"/>
          <w:color w:val="000000"/>
          <w:sz w:val="28"/>
        </w:rPr>
        <w:t xml:space="preserve">
      жиналыстарды өткiзу тәртiбiн ұйымдастыру, облыс әкiмдiгiнiң отырыстарына қатысу; </w:t>
      </w:r>
    </w:p>
    <w:p>
      <w:pPr>
        <w:spacing w:after="0"/>
        <w:ind w:left="0"/>
        <w:jc w:val="both"/>
      </w:pPr>
      <w:r>
        <w:rPr>
          <w:rFonts w:ascii="Times New Roman"/>
          <w:b w:val="false"/>
          <w:i w:val="false"/>
          <w:color w:val="000000"/>
          <w:sz w:val="28"/>
        </w:rPr>
        <w:t xml:space="preserve">
      Қазақстан Республикасының заңдарына, Қазақстан Республикасы Президентiнiң және Үкiметiнiң актiлерiне,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құқықтарды жүзеге асыру.</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ветеринария саласындағы мемлекеттік саясатты іске асыру;</w:t>
      </w:r>
    </w:p>
    <w:p>
      <w:pPr>
        <w:spacing w:after="0"/>
        <w:ind w:left="0"/>
        <w:jc w:val="both"/>
      </w:pPr>
      <w:r>
        <w:rPr>
          <w:rFonts w:ascii="Times New Roman"/>
          <w:b w:val="false"/>
          <w:i w:val="false"/>
          <w:color w:val="000000"/>
          <w:sz w:val="28"/>
        </w:rPr>
        <w:t>
      жануарларды аурулардан қорғау және емдеу;</w:t>
      </w:r>
    </w:p>
    <w:p>
      <w:pPr>
        <w:spacing w:after="0"/>
        <w:ind w:left="0"/>
        <w:jc w:val="both"/>
      </w:pPr>
      <w:r>
        <w:rPr>
          <w:rFonts w:ascii="Times New Roman"/>
          <w:b w:val="false"/>
          <w:i w:val="false"/>
          <w:color w:val="000000"/>
          <w:sz w:val="28"/>
        </w:rPr>
        <w:t>
      халықтың денсаулығын жануарлар мен адамға ортақ аурулардан қорғау;</w:t>
      </w:r>
    </w:p>
    <w:p>
      <w:pPr>
        <w:spacing w:after="0"/>
        <w:ind w:left="0"/>
        <w:jc w:val="both"/>
      </w:pPr>
      <w:r>
        <w:rPr>
          <w:rFonts w:ascii="Times New Roman"/>
          <w:b w:val="false"/>
          <w:i w:val="false"/>
          <w:color w:val="000000"/>
          <w:sz w:val="28"/>
        </w:rPr>
        <w:t>
      ветеринариялық-санитариялық қауіпсіздікті қамтамасыз ету;</w:t>
      </w:r>
    </w:p>
    <w:p>
      <w:pPr>
        <w:spacing w:after="0"/>
        <w:ind w:left="0"/>
        <w:jc w:val="both"/>
      </w:pPr>
      <w:r>
        <w:rPr>
          <w:rFonts w:ascii="Times New Roman"/>
          <w:b w:val="false"/>
          <w:i w:val="false"/>
          <w:color w:val="000000"/>
          <w:sz w:val="28"/>
        </w:rPr>
        <w:t>
      Қазақстан Республикасының аумағын басқа мемлекеттерден жануарлардың жұқпалы және экзотикалық ауруларының әкелiнуi мен таралуынан қорғау;</w:t>
      </w:r>
    </w:p>
    <w:p>
      <w:pPr>
        <w:spacing w:after="0"/>
        <w:ind w:left="0"/>
        <w:jc w:val="both"/>
      </w:pPr>
      <w:r>
        <w:rPr>
          <w:rFonts w:ascii="Times New Roman"/>
          <w:b w:val="false"/>
          <w:i w:val="false"/>
          <w:color w:val="000000"/>
          <w:sz w:val="28"/>
        </w:rPr>
        <w:t>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p>
    <w:p>
      <w:pPr>
        <w:spacing w:after="0"/>
        <w:ind w:left="0"/>
        <w:jc w:val="both"/>
      </w:pPr>
      <w:r>
        <w:rPr>
          <w:rFonts w:ascii="Times New Roman"/>
          <w:b w:val="false"/>
          <w:i w:val="false"/>
          <w:color w:val="000000"/>
          <w:sz w:val="28"/>
        </w:rPr>
        <w:t>
      Басқарманың саласына жататын салаларда қызметін жүзеге асыратын шетелдік заңды және жеке тұлғалармен заңнамада белгіленген тәртіппен өзара іс-қимыл жасау;</w:t>
      </w:r>
    </w:p>
    <w:p>
      <w:pPr>
        <w:spacing w:after="0"/>
        <w:ind w:left="0"/>
        <w:jc w:val="both"/>
      </w:pPr>
      <w:r>
        <w:rPr>
          <w:rFonts w:ascii="Times New Roman"/>
          <w:b w:val="false"/>
          <w:i w:val="false"/>
          <w:color w:val="000000"/>
          <w:sz w:val="28"/>
        </w:rPr>
        <w:t xml:space="preserve">
      Қазақстан Республикасының заңдарына, Қазақстан Республикасы Президентiнiң және Үкiметiнiң актiлерiне,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міндеттерді жүзеге асыру.</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асырады;</w:t>
      </w:r>
    </w:p>
    <w:p>
      <w:pPr>
        <w:spacing w:after="0"/>
        <w:ind w:left="0"/>
        <w:jc w:val="both"/>
      </w:pPr>
      <w:r>
        <w:rPr>
          <w:rFonts w:ascii="Times New Roman"/>
          <w:b w:val="false"/>
          <w:i w:val="false"/>
          <w:color w:val="000000"/>
          <w:sz w:val="28"/>
        </w:rPr>
        <w:t>
      2) ветеринария саласындағы мемлекеттік саясатты іске асыру;</w:t>
      </w:r>
    </w:p>
    <w:p>
      <w:pPr>
        <w:spacing w:after="0"/>
        <w:ind w:left="0"/>
        <w:jc w:val="both"/>
      </w:pPr>
      <w:r>
        <w:rPr>
          <w:rFonts w:ascii="Times New Roman"/>
          <w:b w:val="false"/>
          <w:i w:val="false"/>
          <w:color w:val="000000"/>
          <w:sz w:val="28"/>
        </w:rPr>
        <w:t xml:space="preserve">
      3)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p>
    <w:p>
      <w:pPr>
        <w:spacing w:after="0"/>
        <w:ind w:left="0"/>
        <w:jc w:val="both"/>
      </w:pPr>
      <w:r>
        <w:rPr>
          <w:rFonts w:ascii="Times New Roman"/>
          <w:b w:val="false"/>
          <w:i w:val="false"/>
          <w:color w:val="000000"/>
          <w:sz w:val="28"/>
        </w:rPr>
        <w:t xml:space="preserve">
      4)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p>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w:t>
      </w:r>
    </w:p>
    <w:p>
      <w:pPr>
        <w:spacing w:after="0"/>
        <w:ind w:left="0"/>
        <w:jc w:val="both"/>
      </w:pPr>
      <w:r>
        <w:rPr>
          <w:rFonts w:ascii="Times New Roman"/>
          <w:b w:val="false"/>
          <w:i w:val="false"/>
          <w:color w:val="000000"/>
          <w:sz w:val="28"/>
        </w:rPr>
        <w:t xml:space="preserve">
      6)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7) мал қорымдарын (биотермиялық шұңқырларды) салуды, реконструкциялауды ұйымдастыру және оларды күтіп-ұстауды қамтамасыз ету;</w:t>
      </w:r>
    </w:p>
    <w:p>
      <w:pPr>
        <w:spacing w:after="0"/>
        <w:ind w:left="0"/>
        <w:jc w:val="both"/>
      </w:pPr>
      <w:r>
        <w:rPr>
          <w:rFonts w:ascii="Times New Roman"/>
          <w:b w:val="false"/>
          <w:i w:val="false"/>
          <w:color w:val="000000"/>
          <w:sz w:val="28"/>
        </w:rPr>
        <w:t>
      8) облыстық маслихатқа бекіту үшін жануарларды асырау қағидаларын, үй жануарларын ұстау және серуендету қағидаларын, жануарларды аулау, уақытша ұстау және жансыздандыру қағидаларын, жануарларды асыраудың санитариялық аймақтарының шекараларын белгілеу жөнінде ұсыныстар енгізу;</w:t>
      </w:r>
    </w:p>
    <w:p>
      <w:pPr>
        <w:spacing w:after="0"/>
        <w:ind w:left="0"/>
        <w:jc w:val="both"/>
      </w:pPr>
      <w:r>
        <w:rPr>
          <w:rFonts w:ascii="Times New Roman"/>
          <w:b w:val="false"/>
          <w:i w:val="false"/>
          <w:color w:val="000000"/>
          <w:sz w:val="28"/>
        </w:rPr>
        <w:t>
      9) мүдделі тұлғаларға жүргізіліп жатқан ветеринариялық іс-шаралар туралы ақпарат беруді ұйымдастыру және қамтамасыз ету;</w:t>
      </w:r>
    </w:p>
    <w:p>
      <w:pPr>
        <w:spacing w:after="0"/>
        <w:ind w:left="0"/>
        <w:jc w:val="both"/>
      </w:pPr>
      <w:r>
        <w:rPr>
          <w:rFonts w:ascii="Times New Roman"/>
          <w:b w:val="false"/>
          <w:i w:val="false"/>
          <w:color w:val="000000"/>
          <w:sz w:val="28"/>
        </w:rPr>
        <w:t>
      10)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жемшөпті және жемшөп қоспаларын өндіру, сақтау және өткізу жөніндегі ұйымдарды пайдалануға қабылдау жөніндегі мемлекеттік комиссияларды ұйымдастыру;</w:t>
      </w:r>
    </w:p>
    <w:p>
      <w:pPr>
        <w:spacing w:after="0"/>
        <w:ind w:left="0"/>
        <w:jc w:val="both"/>
      </w:pPr>
      <w:r>
        <w:rPr>
          <w:rFonts w:ascii="Times New Roman"/>
          <w:b w:val="false"/>
          <w:i w:val="false"/>
          <w:color w:val="000000"/>
          <w:sz w:val="28"/>
        </w:rPr>
        <w:t>
      11) жануарлардың саулығы мен адамның денсаулығына қауіп төндіретін жануарларды, жануарлардан алынатын өнім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12)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p>
      <w:pPr>
        <w:spacing w:after="0"/>
        <w:ind w:left="0"/>
        <w:jc w:val="both"/>
      </w:pPr>
      <w:r>
        <w:rPr>
          <w:rFonts w:ascii="Times New Roman"/>
          <w:b w:val="false"/>
          <w:i w:val="false"/>
          <w:color w:val="000000"/>
          <w:sz w:val="28"/>
        </w:rPr>
        <w:t>
      13) ауру жануарларды санитариялық союды ұйымдастыру;</w:t>
      </w:r>
    </w:p>
    <w:p>
      <w:pPr>
        <w:spacing w:after="0"/>
        <w:ind w:left="0"/>
        <w:jc w:val="both"/>
      </w:pPr>
      <w:r>
        <w:rPr>
          <w:rFonts w:ascii="Times New Roman"/>
          <w:b w:val="false"/>
          <w:i w:val="false"/>
          <w:color w:val="000000"/>
          <w:sz w:val="28"/>
        </w:rPr>
        <w:t>
      14) жануарларды аулауды, уақытша ұстауды және жансыздандыруды ұйымдастыру;</w:t>
      </w:r>
    </w:p>
    <w:p>
      <w:pPr>
        <w:spacing w:after="0"/>
        <w:ind w:left="0"/>
        <w:jc w:val="both"/>
      </w:pPr>
      <w:r>
        <w:rPr>
          <w:rFonts w:ascii="Times New Roman"/>
          <w:b w:val="false"/>
          <w:i w:val="false"/>
          <w:color w:val="000000"/>
          <w:sz w:val="28"/>
        </w:rPr>
        <w:t xml:space="preserve">
      15) уәкілетті орган белгілеген тәртіппен аумақты аймақтарға бөлу туралы шешім шығару; </w:t>
      </w:r>
    </w:p>
    <w:p>
      <w:pPr>
        <w:spacing w:after="0"/>
        <w:ind w:left="0"/>
        <w:jc w:val="both"/>
      </w:pPr>
      <w:r>
        <w:rPr>
          <w:rFonts w:ascii="Times New Roman"/>
          <w:b w:val="false"/>
          <w:i w:val="false"/>
          <w:color w:val="000000"/>
          <w:sz w:val="28"/>
        </w:rPr>
        <w:t xml:space="preserve">
      16) уәкілетті органмен келісім бойынша облыстың аумағында ветеринариялық-санитариялық қауіпсіздікті қамтамасыз ету жөніндегі ветеринариялық іс-шаралар жоспарын бекіту; </w:t>
      </w:r>
    </w:p>
    <w:p>
      <w:pPr>
        <w:spacing w:after="0"/>
        <w:ind w:left="0"/>
        <w:jc w:val="both"/>
      </w:pPr>
      <w:r>
        <w:rPr>
          <w:rFonts w:ascii="Times New Roman"/>
          <w:b w:val="false"/>
          <w:i w:val="false"/>
          <w:color w:val="000000"/>
          <w:sz w:val="28"/>
        </w:rPr>
        <w:t xml:space="preserve">
      17) облыстың аумағында ветеринариялық-санитариялық қауіпсіздікті қамтамасыз ету жөніндегі ветеринариялық іс-шаралар ұйымдастыруды және жүргізуді үйлестіру; </w:t>
      </w:r>
    </w:p>
    <w:p>
      <w:pPr>
        <w:spacing w:after="0"/>
        <w:ind w:left="0"/>
        <w:jc w:val="both"/>
      </w:pPr>
      <w:r>
        <w:rPr>
          <w:rFonts w:ascii="Times New Roman"/>
          <w:b w:val="false"/>
          <w:i w:val="false"/>
          <w:color w:val="000000"/>
          <w:sz w:val="28"/>
        </w:rPr>
        <w:t xml:space="preserve">
      18)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тасымалдауды (жеткізуді) ұйымдастыру; </w:t>
      </w:r>
    </w:p>
    <w:p>
      <w:pPr>
        <w:spacing w:after="0"/>
        <w:ind w:left="0"/>
        <w:jc w:val="both"/>
      </w:pPr>
      <w:r>
        <w:rPr>
          <w:rFonts w:ascii="Times New Roman"/>
          <w:b w:val="false"/>
          <w:i w:val="false"/>
          <w:color w:val="000000"/>
          <w:sz w:val="28"/>
        </w:rPr>
        <w:t>
      19)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w:t>
      </w:r>
    </w:p>
    <w:p>
      <w:pPr>
        <w:spacing w:after="0"/>
        <w:ind w:left="0"/>
        <w:jc w:val="both"/>
      </w:pPr>
      <w:r>
        <w:rPr>
          <w:rFonts w:ascii="Times New Roman"/>
          <w:b w:val="false"/>
          <w:i w:val="false"/>
          <w:color w:val="000000"/>
          <w:sz w:val="28"/>
        </w:rPr>
        <w:t>
      20)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p>
    <w:p>
      <w:pPr>
        <w:spacing w:after="0"/>
        <w:ind w:left="0"/>
        <w:jc w:val="both"/>
      </w:pPr>
      <w:r>
        <w:rPr>
          <w:rFonts w:ascii="Times New Roman"/>
          <w:b w:val="false"/>
          <w:i w:val="false"/>
          <w:color w:val="000000"/>
          <w:sz w:val="28"/>
        </w:rPr>
        <w:t>
      21) ауыл шаруашылығы жануарларын бірдейлендіру жөніндегі дерекқордың жүргізілуін ұйымдастыру;</w:t>
      </w:r>
    </w:p>
    <w:p>
      <w:pPr>
        <w:spacing w:after="0"/>
        <w:ind w:left="0"/>
        <w:jc w:val="both"/>
      </w:pPr>
      <w:r>
        <w:rPr>
          <w:rFonts w:ascii="Times New Roman"/>
          <w:b w:val="false"/>
          <w:i w:val="false"/>
          <w:color w:val="000000"/>
          <w:sz w:val="28"/>
        </w:rPr>
        <w:t>
      22) эпизоотия ошақтары пайда болған жағдайда оларды зерттеп-қарауды жүргізу;</w:t>
      </w:r>
    </w:p>
    <w:p>
      <w:pPr>
        <w:spacing w:after="0"/>
        <w:ind w:left="0"/>
        <w:jc w:val="both"/>
      </w:pPr>
      <w:r>
        <w:rPr>
          <w:rFonts w:ascii="Times New Roman"/>
          <w:b w:val="false"/>
          <w:i w:val="false"/>
          <w:color w:val="000000"/>
          <w:sz w:val="28"/>
        </w:rPr>
        <w:t>
      23) эпизоотологиялық зерттеп-қарау актісін береді;</w:t>
      </w:r>
    </w:p>
    <w:p>
      <w:pPr>
        <w:spacing w:after="0"/>
        <w:ind w:left="0"/>
        <w:jc w:val="both"/>
      </w:pPr>
      <w:r>
        <w:rPr>
          <w:rFonts w:ascii="Times New Roman"/>
          <w:b w:val="false"/>
          <w:i w:val="false"/>
          <w:color w:val="000000"/>
          <w:sz w:val="28"/>
        </w:rPr>
        <w:t>
      24) ветеринариялық есепке алу мен есептілікті жинақтау, талдау және оларды уәкілетті органға ұсыну;</w:t>
      </w:r>
    </w:p>
    <w:p>
      <w:pPr>
        <w:spacing w:after="0"/>
        <w:ind w:left="0"/>
        <w:jc w:val="both"/>
      </w:pPr>
      <w:r>
        <w:rPr>
          <w:rFonts w:ascii="Times New Roman"/>
          <w:b w:val="false"/>
          <w:i w:val="false"/>
          <w:color w:val="000000"/>
          <w:sz w:val="28"/>
        </w:rPr>
        <w:t>
      25)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ветеринариялық препараттарды сақтауды және тасымалдауды (жеткізуді), жануарлардың энзоотиялық ауруларының профилактикасы мен диагностикасы бойынша ветеринариялық іс-шаралар жүргізуді ұйымдастыру;</w:t>
      </w:r>
    </w:p>
    <w:p>
      <w:pPr>
        <w:spacing w:after="0"/>
        <w:ind w:left="0"/>
        <w:jc w:val="both"/>
      </w:pPr>
      <w:r>
        <w:rPr>
          <w:rFonts w:ascii="Times New Roman"/>
          <w:b w:val="false"/>
          <w:i w:val="false"/>
          <w:color w:val="000000"/>
          <w:sz w:val="28"/>
        </w:rPr>
        <w:t>
      26)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p>
    <w:p>
      <w:pPr>
        <w:spacing w:after="0"/>
        <w:ind w:left="0"/>
        <w:jc w:val="both"/>
      </w:pPr>
      <w:r>
        <w:rPr>
          <w:rFonts w:ascii="Times New Roman"/>
          <w:b w:val="false"/>
          <w:i w:val="false"/>
          <w:color w:val="000000"/>
          <w:sz w:val="28"/>
        </w:rPr>
        <w:t>
      27) ветеринария мәселелері бойынша халықтың арасында ағарту жұмыстарын ұйымдастыру және жүргізу;</w:t>
      </w:r>
    </w:p>
    <w:p>
      <w:pPr>
        <w:spacing w:after="0"/>
        <w:ind w:left="0"/>
        <w:jc w:val="both"/>
      </w:pPr>
      <w:r>
        <w:rPr>
          <w:rFonts w:ascii="Times New Roman"/>
          <w:b w:val="false"/>
          <w:i w:val="false"/>
          <w:color w:val="000000"/>
          <w:sz w:val="28"/>
        </w:rPr>
        <w:t>
      28) ауыл шаруашылығы жануарларын бірдейлендіру жөнiндегі іс-шаралар жүргізуді ұйымдастыру;</w:t>
      </w:r>
    </w:p>
    <w:p>
      <w:pPr>
        <w:spacing w:after="0"/>
        <w:ind w:left="0"/>
        <w:jc w:val="both"/>
      </w:pPr>
      <w:r>
        <w:rPr>
          <w:rFonts w:ascii="Times New Roman"/>
          <w:b w:val="false"/>
          <w:i w:val="false"/>
          <w:color w:val="000000"/>
          <w:sz w:val="28"/>
        </w:rPr>
        <w:t>
      29)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p>
    <w:p>
      <w:pPr>
        <w:spacing w:after="0"/>
        <w:ind w:left="0"/>
        <w:jc w:val="both"/>
      </w:pPr>
      <w:r>
        <w:rPr>
          <w:rFonts w:ascii="Times New Roman"/>
          <w:b w:val="false"/>
          <w:i w:val="false"/>
          <w:color w:val="000000"/>
          <w:sz w:val="28"/>
        </w:rPr>
        <w:t>
      30) профилактикасы мен диагностикасы бюджет қаражаты есебінен жүзеге асырылатын жануарлардың энзоотиялық ауруларының тізбесін бекіту жөнінде облыс әкімдігіне ұсыныс енгізу;</w:t>
      </w:r>
    </w:p>
    <w:p>
      <w:pPr>
        <w:spacing w:after="0"/>
        <w:ind w:left="0"/>
        <w:jc w:val="both"/>
      </w:pPr>
      <w:r>
        <w:rPr>
          <w:rFonts w:ascii="Times New Roman"/>
          <w:b w:val="false"/>
          <w:i w:val="false"/>
          <w:color w:val="000000"/>
          <w:sz w:val="28"/>
        </w:rPr>
        <w:t>
      31) мал қорымдарының (биотермиялық шұңқырлардың) тізіліміне енгізу үшін мал қорымдары (биотермиялық шұңқырлар) туралы деректерді (мәліметтерді) жинауды ұйымдастыру және жинақтау;</w:t>
      </w:r>
    </w:p>
    <w:p>
      <w:pPr>
        <w:spacing w:after="0"/>
        <w:ind w:left="0"/>
        <w:jc w:val="both"/>
      </w:pPr>
      <w:r>
        <w:rPr>
          <w:rFonts w:ascii="Times New Roman"/>
          <w:b w:val="false"/>
          <w:i w:val="false"/>
          <w:color w:val="000000"/>
          <w:sz w:val="28"/>
        </w:rPr>
        <w:t>
      32) Қазақстан Республикасының заңнамасына сәйкес өзге де функцияларды жүзеге асыру.</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xml:space="preserve">
      17.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 </w:t>
      </w:r>
    </w:p>
    <w:bookmarkEnd w:id="25"/>
    <w:bookmarkStart w:name="z28" w:id="26"/>
    <w:p>
      <w:pPr>
        <w:spacing w:after="0"/>
        <w:ind w:left="0"/>
        <w:jc w:val="both"/>
      </w:pPr>
      <w:r>
        <w:rPr>
          <w:rFonts w:ascii="Times New Roman"/>
          <w:b w:val="false"/>
          <w:i w:val="false"/>
          <w:color w:val="000000"/>
          <w:sz w:val="28"/>
        </w:rPr>
        <w:t>
      18.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19.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20.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Басқармаға жүктелген міндеттер мен қызметтердің, облыс әкімі мен жетекшілік ететін облыс әкімі орынбасарының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Басқарманың қызметкерлерін, сондай-ақ Басқарманың қарамағындағы мекемелердің басшыларын жұмысқа қабылдайды және жұмыстан босатады;</w:t>
      </w:r>
    </w:p>
    <w:p>
      <w:pPr>
        <w:spacing w:after="0"/>
        <w:ind w:left="0"/>
        <w:jc w:val="both"/>
      </w:pPr>
      <w:r>
        <w:rPr>
          <w:rFonts w:ascii="Times New Roman"/>
          <w:b w:val="false"/>
          <w:i w:val="false"/>
          <w:color w:val="000000"/>
          <w:sz w:val="28"/>
        </w:rPr>
        <w:t>
      4) Басқарманың атынан сенімхатсыз әрекет етеді;</w:t>
      </w:r>
    </w:p>
    <w:p>
      <w:pPr>
        <w:spacing w:after="0"/>
        <w:ind w:left="0"/>
        <w:jc w:val="both"/>
      </w:pPr>
      <w:r>
        <w:rPr>
          <w:rFonts w:ascii="Times New Roman"/>
          <w:b w:val="false"/>
          <w:i w:val="false"/>
          <w:color w:val="000000"/>
          <w:sz w:val="28"/>
        </w:rPr>
        <w:t>
      5) барлық мемлекеттік органдар мен басқа да ұйымдарда Басқарманың мүддесін білдіреді;</w:t>
      </w:r>
    </w:p>
    <w:p>
      <w:pPr>
        <w:spacing w:after="0"/>
        <w:ind w:left="0"/>
        <w:jc w:val="both"/>
      </w:pPr>
      <w:r>
        <w:rPr>
          <w:rFonts w:ascii="Times New Roman"/>
          <w:b w:val="false"/>
          <w:i w:val="false"/>
          <w:color w:val="000000"/>
          <w:sz w:val="28"/>
        </w:rPr>
        <w:t>
      6) келісімшарттар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банктік шоттар ашады;</w:t>
      </w:r>
    </w:p>
    <w:p>
      <w:pPr>
        <w:spacing w:after="0"/>
        <w:ind w:left="0"/>
        <w:jc w:val="both"/>
      </w:pPr>
      <w:r>
        <w:rPr>
          <w:rFonts w:ascii="Times New Roman"/>
          <w:b w:val="false"/>
          <w:i w:val="false"/>
          <w:color w:val="000000"/>
          <w:sz w:val="28"/>
        </w:rPr>
        <w:t>
      9) өз уәкілеттігі шегінде Басқарманың барлық қызметкерлеріне, сондай-ақ Басқарманың қарамағындағы мекемелердің бірінші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10) Басқарманың қызметкерлеріне, сондай-ақ Басқарманың қарамағындағы мекемелердің басшыларына Қазақстан Республикасының заңнамасында белгіленген тәртіпте мадақтау шараларын және тәртіптік жаза қолданады;</w:t>
      </w:r>
    </w:p>
    <w:p>
      <w:pPr>
        <w:spacing w:after="0"/>
        <w:ind w:left="0"/>
        <w:jc w:val="both"/>
      </w:pPr>
      <w:r>
        <w:rPr>
          <w:rFonts w:ascii="Times New Roman"/>
          <w:b w:val="false"/>
          <w:i w:val="false"/>
          <w:color w:val="000000"/>
          <w:sz w:val="28"/>
        </w:rPr>
        <w:t>
      11)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12) бюджеттік бағдарламаларды жоспарлауға, негіздеуге, іске асыруға және нәтижелерге қол жеткізуге жауапты болады;</w:t>
      </w:r>
    </w:p>
    <w:p>
      <w:pPr>
        <w:spacing w:after="0"/>
        <w:ind w:left="0"/>
        <w:jc w:val="both"/>
      </w:pPr>
      <w:r>
        <w:rPr>
          <w:rFonts w:ascii="Times New Roman"/>
          <w:b w:val="false"/>
          <w:i w:val="false"/>
          <w:color w:val="000000"/>
          <w:sz w:val="28"/>
        </w:rPr>
        <w:t>
      13) қаржылық-шаруашылық қызметіне және оған берілген мүліктің сақталуына дербес жауапты болады;</w:t>
      </w:r>
    </w:p>
    <w:p>
      <w:pPr>
        <w:spacing w:after="0"/>
        <w:ind w:left="0"/>
        <w:jc w:val="both"/>
      </w:pPr>
      <w:r>
        <w:rPr>
          <w:rFonts w:ascii="Times New Roman"/>
          <w:b w:val="false"/>
          <w:i w:val="false"/>
          <w:color w:val="000000"/>
          <w:sz w:val="28"/>
        </w:rPr>
        <w:t xml:space="preserve">
      14)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облыс әкімдігімен оған жүктелген басқа да функцияларды жүзеге асырады;</w:t>
      </w:r>
    </w:p>
    <w:p>
      <w:pPr>
        <w:spacing w:after="0"/>
        <w:ind w:left="0"/>
        <w:jc w:val="both"/>
      </w:pPr>
      <w:r>
        <w:rPr>
          <w:rFonts w:ascii="Times New Roman"/>
          <w:b w:val="false"/>
          <w:i w:val="false"/>
          <w:color w:val="000000"/>
          <w:sz w:val="28"/>
        </w:rPr>
        <w:t>
      15) Басқарманың бірінші басшысы болмаған кезеңде оның өкілеттіктерін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22. Басқарма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23.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24.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Басқарманың қарамағындағы ұйым: Түркістан облысының ветеринария басқармасының "Ветеринариялық қызмет" шаруашылық жүргізу құқығындағы мемлекеттік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